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bcc0" w14:textId="e6fb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әкімдігінің 2015 жылғы 10 наурыздағы № 69 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2015 жылғы 26 қазандағы № 392 қаулысы. Қостанай облысының Әділет департаментінде 2015 жылғы 19 қарашада № 6009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Лисаков қаласы әкімдігінің 2015 жылғы 10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 жылға Лисаков қаласының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(Нормативтік құқықтық актілерді мемлекеттік тіркеу тізілімінде № 5526 болып тіркелген, 2015 жылғы 30 сәуірдегі "Лисаковская новь"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Д.Е. Найденовке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 және 2015 жылдың 01 қыркүйегінен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392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Лисаков қаласының</w:t>
      </w:r>
      <w:r>
        <w:br/>
      </w:r>
      <w:r>
        <w:rPr>
          <w:rFonts w:ascii="Times New Roman"/>
          <w:b/>
          <w:i w:val="false"/>
          <w:color w:val="000000"/>
        </w:rPr>
        <w:t>мектепке дейінгі білім беру ұймдарындағы</w:t>
      </w:r>
      <w:r>
        <w:br/>
      </w:r>
      <w:r>
        <w:rPr>
          <w:rFonts w:ascii="Times New Roman"/>
          <w:b/>
          <w:i w:val="false"/>
          <w:color w:val="000000"/>
        </w:rPr>
        <w:t>мектепке дейінгі тәрбие мен оқытуға мемлекеттік</w:t>
      </w:r>
      <w:r>
        <w:br/>
      </w:r>
      <w:r>
        <w:rPr>
          <w:rFonts w:ascii="Times New Roman"/>
          <w:b/>
          <w:i w:val="false"/>
          <w:color w:val="000000"/>
        </w:rPr>
        <w:t>білім беру тапсырысы, республикалық бюджет</w:t>
      </w:r>
      <w:r>
        <w:br/>
      </w:r>
      <w:r>
        <w:rPr>
          <w:rFonts w:ascii="Times New Roman"/>
          <w:b/>
          <w:i w:val="false"/>
          <w:color w:val="000000"/>
        </w:rPr>
        <w:t>қаражаты есебінен қаржыландырылатын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</w:t>
      </w:r>
      <w:r>
        <w:br/>
      </w:r>
      <w:r>
        <w:rPr>
          <w:rFonts w:ascii="Times New Roman"/>
          <w:b/>
          <w:i w:val="false"/>
          <w:color w:val="000000"/>
        </w:rPr>
        <w:t>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1537"/>
        <w:gridCol w:w="3723"/>
        <w:gridCol w:w="1537"/>
        <w:gridCol w:w="2456"/>
        <w:gridCol w:w="2567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"Балапан" жедел басқару құқығындағы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бастап-8140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"Улыбка"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бастап-8140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"Красногор негізгі мектебі" коммуналдық мемлекеттік мекемесі жанындағы толық күндік шағын-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бастап-7700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"Ясли-сад "Балақай" на 180 мест"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бастап-8140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392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Лисаков қаласының</w:t>
      </w:r>
      <w:r>
        <w:br/>
      </w:r>
      <w:r>
        <w:rPr>
          <w:rFonts w:ascii="Times New Roman"/>
          <w:b/>
          <w:i w:val="false"/>
          <w:color w:val="000000"/>
        </w:rPr>
        <w:t>мектепке дейінгі білім беру ұйымдарындағы</w:t>
      </w:r>
      <w:r>
        <w:br/>
      </w:r>
      <w:r>
        <w:rPr>
          <w:rFonts w:ascii="Times New Roman"/>
          <w:b/>
          <w:i w:val="false"/>
          <w:color w:val="000000"/>
        </w:rPr>
        <w:t>мектепке дейінгі тәрбие мен оқытуға мемлекеттік</w:t>
      </w:r>
      <w:r>
        <w:br/>
      </w:r>
      <w:r>
        <w:rPr>
          <w:rFonts w:ascii="Times New Roman"/>
          <w:b/>
          <w:i w:val="false"/>
          <w:color w:val="000000"/>
        </w:rPr>
        <w:t>білім беру тапсырысы, жергілікті бюджет</w:t>
      </w:r>
      <w:r>
        <w:br/>
      </w:r>
      <w:r>
        <w:rPr>
          <w:rFonts w:ascii="Times New Roman"/>
          <w:b/>
          <w:i w:val="false"/>
          <w:color w:val="000000"/>
        </w:rPr>
        <w:t>қаражаты есебінен қаржыландырылатын жан</w:t>
      </w:r>
      <w:r>
        <w:br/>
      </w:r>
      <w:r>
        <w:rPr>
          <w:rFonts w:ascii="Times New Roman"/>
          <w:b/>
          <w:i w:val="false"/>
          <w:color w:val="000000"/>
        </w:rPr>
        <w:t>басына шаққандағы қаржыландыру және</w:t>
      </w:r>
      <w:r>
        <w:br/>
      </w:r>
      <w:r>
        <w:rPr>
          <w:rFonts w:ascii="Times New Roman"/>
          <w:b/>
          <w:i w:val="false"/>
          <w:color w:val="000000"/>
        </w:rPr>
        <w:t>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1436"/>
        <w:gridCol w:w="3219"/>
        <w:gridCol w:w="1383"/>
        <w:gridCol w:w="2984"/>
        <w:gridCol w:w="2829"/>
      </w:tblGrid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"Мұрагер" мектепке дейінгі оқу-тәрбие орталығы"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–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"Улыбка"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–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"Дельфинчик"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–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"Ивушка"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–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"Балапан" жедел басқару құқығындағы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–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