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2ab4" w14:textId="0ee2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24 қазандағы № 60 "Автотұрақтар (паркингтер) үшін бөлінген жерлерге арналған салық ставкалары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2015 жылғы 21 желтоқсандағы № 385 шешімі. Қостанай облысының Әділет департаментінде 2016 жылғы 19 қаңтарда № 6150 болып тіркелді. Күші жойылды - Қостанай облысы Лисаков қаласы мәслихатының 2018 жылғы 13 сәуірдегі № 232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Лисаков қаласы мәслихатының 13.04.2018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салық салу мәселелері бойынша өзгерістер мен толықтырулар енгізу туралы" 2014 жылғы 28 қарашадағы Қазақстан Республикасы Заңы 1-бабы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2012 жылғы 24 қазандағы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"Автотұрақтар (паркингтер) үшін бөлінген жерлерге арналған салық ставкалары туралы" шешіміне (Нормативтік құқықтық актілерді мемлекеттік тіркеу тізілімінде 3864 нөмірімен тіркелген, 2012 жылғы 15 қарашада "Лисаковская новь"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"ставкалары", "ставкаларының" деген сөздер тиісінше "мөлшерлемелері", "мөлшерлемелерінің" деген сөздермен ауыстырылсын, орыс тіліндегі мәтіні өзгермейді.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XХIII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комитеті Қостанай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 бойынша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департаментінің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Лисаков қаласы бойынша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басқармасы"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 басшысының міндетін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Ж. Утепова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