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d8ba3" w14:textId="dad8b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көмегін көрсету қағидасын бекіту туралы</w:t>
      </w:r>
    </w:p>
    <w:p>
      <w:pPr>
        <w:spacing w:after="0"/>
        <w:ind w:left="0"/>
        <w:jc w:val="both"/>
      </w:pPr>
      <w:r>
        <w:rPr>
          <w:rFonts w:ascii="Times New Roman"/>
          <w:b w:val="false"/>
          <w:i w:val="false"/>
          <w:color w:val="000000"/>
          <w:sz w:val="28"/>
        </w:rPr>
        <w:t>Қостанай облысы Алтынсарин ауданы мәслихатының 2015 жылғы 25 ақпандағы № 252 шешімі. Қостанай облысының Әділет департаментінде 2015 жылғы 16 наурызда № 5422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"Тұрғын үй қатынастары туралы" Қазақстан Республикасының 1997 жылғы 16 сәуірдегі Заңының </w:t>
      </w:r>
      <w:r>
        <w:rPr>
          <w:rFonts w:ascii="Times New Roman"/>
          <w:b w:val="false"/>
          <w:i w:val="false"/>
          <w:color w:val="000000"/>
          <w:sz w:val="28"/>
        </w:rPr>
        <w:t>97-бабына</w:t>
      </w:r>
      <w:r>
        <w:rPr>
          <w:rFonts w:ascii="Times New Roman"/>
          <w:b w:val="false"/>
          <w:i w:val="false"/>
          <w:color w:val="000000"/>
          <w:sz w:val="28"/>
        </w:rPr>
        <w:t xml:space="preserve"> сәйкес, Алтынсарин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тұрғын үй көмегін көрсету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Алтынсарин аудандық мәслихатының 2012 жылғы 25 желтоқсандағы </w:t>
      </w:r>
      <w:r>
        <w:rPr>
          <w:rFonts w:ascii="Times New Roman"/>
          <w:b w:val="false"/>
          <w:i w:val="false"/>
          <w:color w:val="000000"/>
          <w:sz w:val="28"/>
        </w:rPr>
        <w:t>№ 76</w:t>
      </w:r>
      <w:r>
        <w:rPr>
          <w:rFonts w:ascii="Times New Roman"/>
          <w:b w:val="false"/>
          <w:i w:val="false"/>
          <w:color w:val="000000"/>
          <w:sz w:val="28"/>
        </w:rPr>
        <w:t xml:space="preserve"> шешімі "Тұрғын үй көмегiн көрсету тәртiбi мен мөлшерiн анықтау туралы" (Нормативтік құқықтық актілерді мемлекеттік тіркеу тізілімінде № 3995 тіркелген, 2014 жылғы 31 қаңтардағы "Таза бұлақ – Чистый родник" газетінде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мәслихатының</w:t>
            </w:r>
            <w:r>
              <w:br/>
            </w:r>
            <w:r>
              <w:rPr>
                <w:rFonts w:ascii="Times New Roman"/>
                <w:b w:val="false"/>
                <w:i/>
                <w:color w:val="000000"/>
                <w:sz w:val="20"/>
              </w:rPr>
              <w:t>кезекті сессиясының</w:t>
            </w:r>
            <w:r>
              <w:br/>
            </w:r>
            <w:r>
              <w:rPr>
                <w:rFonts w:ascii="Times New Roman"/>
                <w:b w:val="false"/>
                <w:i/>
                <w:color w:val="000000"/>
                <w:sz w:val="20"/>
              </w:rPr>
              <w:t>төрағасы Алтынсарин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Есмұханов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2015 жылғы 25 ақпандағы</w:t>
            </w:r>
            <w:r>
              <w:br/>
            </w:r>
            <w:r>
              <w:rPr>
                <w:rFonts w:ascii="Times New Roman"/>
                <w:b w:val="false"/>
                <w:i w:val="false"/>
                <w:color w:val="000000"/>
                <w:sz w:val="20"/>
              </w:rPr>
              <w:t>№ 252 шешімімен бекітілген</w:t>
            </w:r>
          </w:p>
        </w:tc>
      </w:tr>
    </w:tbl>
    <w:p>
      <w:pPr>
        <w:spacing w:after="0"/>
        <w:ind w:left="0"/>
        <w:jc w:val="left"/>
      </w:pPr>
      <w:r>
        <w:rPr>
          <w:rFonts w:ascii="Times New Roman"/>
          <w:b/>
          <w:i w:val="false"/>
          <w:color w:val="000000"/>
        </w:rPr>
        <w:t xml:space="preserve"> Тұрғын үй көмегін көрсету қағидасы</w:t>
      </w:r>
    </w:p>
    <w:bookmarkStart w:name="z6" w:id="4"/>
    <w:p>
      <w:pPr>
        <w:spacing w:after="0"/>
        <w:ind w:left="0"/>
        <w:jc w:val="left"/>
      </w:pPr>
      <w:r>
        <w:rPr>
          <w:rFonts w:ascii="Times New Roman"/>
          <w:b/>
          <w:i w:val="false"/>
          <w:color w:val="000000"/>
        </w:rPr>
        <w:t xml:space="preserve"> 1. Тұрғын үй көмегін көрсету тәртібі</w:t>
      </w:r>
    </w:p>
    <w:bookmarkEnd w:id="4"/>
    <w:bookmarkStart w:name="z7" w:id="5"/>
    <w:p>
      <w:pPr>
        <w:spacing w:after="0"/>
        <w:ind w:left="0"/>
        <w:jc w:val="both"/>
      </w:pPr>
      <w:r>
        <w:rPr>
          <w:rFonts w:ascii="Times New Roman"/>
          <w:b w:val="false"/>
          <w:i w:val="false"/>
          <w:color w:val="000000"/>
          <w:sz w:val="28"/>
        </w:rPr>
        <w:t>
      1. Тұрғын үй көмегі Қазақстан Республикасында жалғыз тұрғынжайы ретінде меншік құқығындағы тұрғынжайда Алтынсарин ауданының аумағында тұрақты тіркелген және тұратын аз қамтылған отбасыларға (азаматтарға), сондай-ақ мемлекеттік тұрғын үй қорынан тұрғынжайды және жеке тұрғын үй қорынан жергілікті атқарушы орган жалға алған тұрғынжайды жалдаушыларға (қосымша жалдаушыларға):</w:t>
      </w:r>
    </w:p>
    <w:bookmarkEnd w:id="5"/>
    <w:bookmarkStart w:name="z9" w:id="6"/>
    <w:p>
      <w:pPr>
        <w:spacing w:after="0"/>
        <w:ind w:left="0"/>
        <w:jc w:val="both"/>
      </w:pPr>
      <w:r>
        <w:rPr>
          <w:rFonts w:ascii="Times New Roman"/>
          <w:b w:val="false"/>
          <w:i w:val="false"/>
          <w:color w:val="000000"/>
          <w:sz w:val="28"/>
        </w:rPr>
        <w:t>
      1)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w:t>
      </w:r>
    </w:p>
    <w:bookmarkEnd w:id="6"/>
    <w:bookmarkStart w:name="z10" w:id="7"/>
    <w:p>
      <w:pPr>
        <w:spacing w:after="0"/>
        <w:ind w:left="0"/>
        <w:jc w:val="both"/>
      </w:pPr>
      <w:r>
        <w:rPr>
          <w:rFonts w:ascii="Times New Roman"/>
          <w:b w:val="false"/>
          <w:i w:val="false"/>
          <w:color w:val="000000"/>
          <w:sz w:val="28"/>
        </w:rPr>
        <w:t>
      2) коммуналдық көрсетілетін қызметтерді және телекоммуникация желісіне қосылған телефон үшін абоненттік төлемақының ұлғаюы бөлігінде көрсетілетін байланыс қызметтерін тұтыну;</w:t>
      </w:r>
    </w:p>
    <w:bookmarkEnd w:id="7"/>
    <w:bookmarkStart w:name="z11" w:id="8"/>
    <w:p>
      <w:pPr>
        <w:spacing w:after="0"/>
        <w:ind w:left="0"/>
        <w:jc w:val="both"/>
      </w:pPr>
      <w:r>
        <w:rPr>
          <w:rFonts w:ascii="Times New Roman"/>
          <w:b w:val="false"/>
          <w:i w:val="false"/>
          <w:color w:val="000000"/>
          <w:sz w:val="28"/>
        </w:rPr>
        <w:t>
      3) мемлекеттік тұрғын үй қорынан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8"/>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Алтынсарин ауданы мәслихатының 03.07.2020 </w:t>
      </w:r>
      <w:r>
        <w:rPr>
          <w:rFonts w:ascii="Times New Roman"/>
          <w:b w:val="false"/>
          <w:i w:val="false"/>
          <w:color w:val="000000"/>
          <w:sz w:val="28"/>
        </w:rPr>
        <w:t>№ 31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және 10.01.2020 бастап туындаған қатынастарға өз әрекетін таратады).</w:t>
      </w:r>
      <w:r>
        <w:br/>
      </w:r>
      <w:r>
        <w:rPr>
          <w:rFonts w:ascii="Times New Roman"/>
          <w:b w:val="false"/>
          <w:i w:val="false"/>
          <w:color w:val="000000"/>
          <w:sz w:val="28"/>
        </w:rPr>
        <w:t>
</w:t>
      </w:r>
    </w:p>
    <w:bookmarkStart w:name="z8" w:id="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Тұрғын үй көмегін "Алтынсарин ауданы әкімдігінің жұмыспен қамту және әлеуметтік бағдарламалар бөлімі" мемлекеттік мекемесі (бұдан әрі - уәкілетті орган) тоқсанына бір рет көрсетеді.</w:t>
      </w:r>
    </w:p>
    <w:bookmarkEnd w:id="9"/>
    <w:bookmarkStart w:name="z15" w:id="10"/>
    <w:p>
      <w:pPr>
        <w:spacing w:after="0"/>
        <w:ind w:left="0"/>
        <w:jc w:val="both"/>
      </w:pPr>
      <w:r>
        <w:rPr>
          <w:rFonts w:ascii="Times New Roman"/>
          <w:b w:val="false"/>
          <w:i w:val="false"/>
          <w:color w:val="000000"/>
          <w:sz w:val="28"/>
        </w:rPr>
        <w:t>
      Тұрғын үй көмегін тағайындау үшін отбасы (азамат) (бұдан әрі – көрсетілген қызметті алушы) (не нотариалды куәландырылған сенімхат бойынша оның өкілі) "Азаматтарға арналған үкімет" мемлекеттік корпорациясы" коммерциялық емес акционерлік қоғамының Қостанай облысы бойынша филиалына (бұдан әрі – Мемлекеттік корпорация) және/немесе www.egov.kz "электрондық үкіметтің" веб-порталы (бұдан әрі – портал) арқылы өтініш береді және мынадай құжаттарды ұсынады:</w:t>
      </w:r>
    </w:p>
    <w:bookmarkEnd w:id="10"/>
    <w:bookmarkStart w:name="z16" w:id="11"/>
    <w:p>
      <w:pPr>
        <w:spacing w:after="0"/>
        <w:ind w:left="0"/>
        <w:jc w:val="both"/>
      </w:pPr>
      <w:r>
        <w:rPr>
          <w:rFonts w:ascii="Times New Roman"/>
          <w:b w:val="false"/>
          <w:i w:val="false"/>
          <w:color w:val="000000"/>
          <w:sz w:val="28"/>
        </w:rPr>
        <w:t>
      1) өтініш;</w:t>
      </w:r>
    </w:p>
    <w:bookmarkEnd w:id="11"/>
    <w:bookmarkStart w:name="z17" w:id="12"/>
    <w:p>
      <w:pPr>
        <w:spacing w:after="0"/>
        <w:ind w:left="0"/>
        <w:jc w:val="both"/>
      </w:pPr>
      <w:r>
        <w:rPr>
          <w:rFonts w:ascii="Times New Roman"/>
          <w:b w:val="false"/>
          <w:i w:val="false"/>
          <w:color w:val="000000"/>
          <w:sz w:val="28"/>
        </w:rPr>
        <w:t>
      2) өтініш берушінің жеке басын куәландыратын құжат (көрсетілетін қызметті алушының жеке басын сәйкестендіру үшін түпнұсқасы ұсынылады);</w:t>
      </w:r>
    </w:p>
    <w:bookmarkEnd w:id="12"/>
    <w:bookmarkStart w:name="z18" w:id="13"/>
    <w:p>
      <w:pPr>
        <w:spacing w:after="0"/>
        <w:ind w:left="0"/>
        <w:jc w:val="both"/>
      </w:pPr>
      <w:r>
        <w:rPr>
          <w:rFonts w:ascii="Times New Roman"/>
          <w:b w:val="false"/>
          <w:i w:val="false"/>
          <w:color w:val="000000"/>
          <w:sz w:val="28"/>
        </w:rPr>
        <w:t>
      3) отбасының кірісін растайтын құжаттар (тиісті мемлекеттік ақпараттық жүйелерден алынған мәліметтерді қоспағанда);</w:t>
      </w:r>
    </w:p>
    <w:bookmarkEnd w:id="13"/>
    <w:bookmarkStart w:name="z19" w:id="14"/>
    <w:p>
      <w:pPr>
        <w:spacing w:after="0"/>
        <w:ind w:left="0"/>
        <w:jc w:val="both"/>
      </w:pPr>
      <w:r>
        <w:rPr>
          <w:rFonts w:ascii="Times New Roman"/>
          <w:b w:val="false"/>
          <w:i w:val="false"/>
          <w:color w:val="000000"/>
          <w:sz w:val="28"/>
        </w:rPr>
        <w:t>
      4) жұмыс орнынан немесе жұмыссыз адам ретінде тіркелуі туралы анықтама (тиісті мемлекеттік ақпараттық жүйелерден алынған мәліметтерді қоспағанда);</w:t>
      </w:r>
    </w:p>
    <w:bookmarkEnd w:id="14"/>
    <w:bookmarkStart w:name="z20" w:id="15"/>
    <w:p>
      <w:pPr>
        <w:spacing w:after="0"/>
        <w:ind w:left="0"/>
        <w:jc w:val="both"/>
      </w:pPr>
      <w:r>
        <w:rPr>
          <w:rFonts w:ascii="Times New Roman"/>
          <w:b w:val="false"/>
          <w:i w:val="false"/>
          <w:color w:val="000000"/>
          <w:sz w:val="28"/>
        </w:rPr>
        <w:t>
      5) балаларға және асырауындағы басқа да адамдарға алименттер туралы мәліметтер;</w:t>
      </w:r>
    </w:p>
    <w:bookmarkEnd w:id="15"/>
    <w:bookmarkStart w:name="z21" w:id="16"/>
    <w:p>
      <w:pPr>
        <w:spacing w:after="0"/>
        <w:ind w:left="0"/>
        <w:jc w:val="both"/>
      </w:pPr>
      <w:r>
        <w:rPr>
          <w:rFonts w:ascii="Times New Roman"/>
          <w:b w:val="false"/>
          <w:i w:val="false"/>
          <w:color w:val="000000"/>
          <w:sz w:val="28"/>
        </w:rPr>
        <w:t>
      6) банктік шоты;</w:t>
      </w:r>
    </w:p>
    <w:bookmarkEnd w:id="16"/>
    <w:bookmarkStart w:name="z22" w:id="17"/>
    <w:p>
      <w:pPr>
        <w:spacing w:after="0"/>
        <w:ind w:left="0"/>
        <w:jc w:val="both"/>
      </w:pPr>
      <w:r>
        <w:rPr>
          <w:rFonts w:ascii="Times New Roman"/>
          <w:b w:val="false"/>
          <w:i w:val="false"/>
          <w:color w:val="000000"/>
          <w:sz w:val="28"/>
        </w:rPr>
        <w:t>
      7) тұрғын үйді (тұрғын ғимаратты) күтіп-ұстауға арналған ай сайынғы жарналардың мөлшері туралы шоттар;</w:t>
      </w:r>
    </w:p>
    <w:bookmarkEnd w:id="17"/>
    <w:bookmarkStart w:name="z23" w:id="18"/>
    <w:p>
      <w:pPr>
        <w:spacing w:after="0"/>
        <w:ind w:left="0"/>
        <w:jc w:val="both"/>
      </w:pPr>
      <w:r>
        <w:rPr>
          <w:rFonts w:ascii="Times New Roman"/>
          <w:b w:val="false"/>
          <w:i w:val="false"/>
          <w:color w:val="000000"/>
          <w:sz w:val="28"/>
        </w:rPr>
        <w:t>
      8) коммуналдық қызметтерді тұтынуға арналған шоттар;</w:t>
      </w:r>
    </w:p>
    <w:bookmarkEnd w:id="18"/>
    <w:bookmarkStart w:name="z24" w:id="19"/>
    <w:p>
      <w:pPr>
        <w:spacing w:after="0"/>
        <w:ind w:left="0"/>
        <w:jc w:val="both"/>
      </w:pPr>
      <w:r>
        <w:rPr>
          <w:rFonts w:ascii="Times New Roman"/>
          <w:b w:val="false"/>
          <w:i w:val="false"/>
          <w:color w:val="000000"/>
          <w:sz w:val="28"/>
        </w:rPr>
        <w:t>
      9) телекоммуникация қызметтері үшін түбіртек-шот немесе байланыс қызметтерін көрсетуге арналған шарттың көшірмесі;</w:t>
      </w:r>
    </w:p>
    <w:bookmarkEnd w:id="19"/>
    <w:bookmarkStart w:name="z25" w:id="20"/>
    <w:p>
      <w:pPr>
        <w:spacing w:after="0"/>
        <w:ind w:left="0"/>
        <w:jc w:val="both"/>
      </w:pPr>
      <w:r>
        <w:rPr>
          <w:rFonts w:ascii="Times New Roman"/>
          <w:b w:val="false"/>
          <w:i w:val="false"/>
          <w:color w:val="000000"/>
          <w:sz w:val="28"/>
        </w:rPr>
        <w:t>
      10) мемлекеттік тұрғын тұрғын үй қорынан тұрғынжайды және жеке тұрғын үй қорынан жергілікті атқарушы орган жалға алған тұрғынжайды пайдаланғаны үшін жергілікті атқарушы орган берген жалдау ақысының мөлшері туралы шот.</w:t>
      </w:r>
    </w:p>
    <w:bookmarkEnd w:id="20"/>
    <w:p>
      <w:pPr>
        <w:spacing w:after="0"/>
        <w:ind w:left="0"/>
        <w:jc w:val="both"/>
      </w:pPr>
      <w:r>
        <w:rPr>
          <w:rFonts w:ascii="Times New Roman"/>
          <w:b w:val="false"/>
          <w:i w:val="false"/>
          <w:color w:val="000000"/>
          <w:sz w:val="28"/>
        </w:rPr>
        <w:t>
      Осы тармақта көзделмеген құжаттарды талап етуге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Қостанай облысы Алтынсарин ауданы мәслихатының 03.07.2020 </w:t>
      </w:r>
      <w:r>
        <w:rPr>
          <w:rFonts w:ascii="Times New Roman"/>
          <w:b w:val="false"/>
          <w:i w:val="false"/>
          <w:color w:val="000000"/>
          <w:sz w:val="28"/>
        </w:rPr>
        <w:t>№ 31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және 10.01.2020 бастап туындаған қатынастарға өз әрекетін таратады).</w:t>
      </w:r>
      <w:r>
        <w:br/>
      </w:r>
      <w:r>
        <w:rPr>
          <w:rFonts w:ascii="Times New Roman"/>
          <w:b w:val="false"/>
          <w:i w:val="false"/>
          <w:color w:val="000000"/>
          <w:sz w:val="28"/>
        </w:rPr>
        <w:t>
</w:t>
      </w:r>
    </w:p>
    <w:bookmarkStart w:name="z10" w:id="21"/>
    <w:p>
      <w:pPr>
        <w:spacing w:after="0"/>
        <w:ind w:left="0"/>
        <w:jc w:val="both"/>
      </w:pPr>
      <w:r>
        <w:rPr>
          <w:rFonts w:ascii="Times New Roman"/>
          <w:b w:val="false"/>
          <w:i w:val="false"/>
          <w:color w:val="000000"/>
          <w:sz w:val="28"/>
        </w:rPr>
        <w:t>
      3. Уәкілетті орган тұрғын үй көмегін көрсету нәтижесін Мемлекеттік корпарацияға құжаттар топтамасын тапсырған күнінен бастап ұсынады, порталға өтініш берген кезде – 8 (сегіз) жұмыс күні.</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Қостанай облысы Алтынсарин ауданы мәслихатының 03.07.2020 </w:t>
      </w:r>
      <w:r>
        <w:rPr>
          <w:rFonts w:ascii="Times New Roman"/>
          <w:b w:val="false"/>
          <w:i w:val="false"/>
          <w:color w:val="000000"/>
          <w:sz w:val="28"/>
        </w:rPr>
        <w:t>№ 31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және 10.01.2020 бастап туындаған қатынастарға өз әрекетін таратады).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Өтініш беруші жасаған бастап тұрғын үй көмегін өтініш беру айынын бастап тағайындалады және көрсетілетін қызметті алушы өтініш жасаған ағымдағы тоқсанға көрсетіледі.</w:t>
      </w:r>
    </w:p>
    <w:bookmarkStart w:name="z11" w:id="22"/>
    <w:p>
      <w:pPr>
        <w:spacing w:after="0"/>
        <w:ind w:left="0"/>
        <w:jc w:val="both"/>
      </w:pPr>
      <w:r>
        <w:rPr>
          <w:rFonts w:ascii="Times New Roman"/>
          <w:b w:val="false"/>
          <w:i w:val="false"/>
          <w:color w:val="000000"/>
          <w:sz w:val="28"/>
        </w:rPr>
        <w:t>
      5. Тұрғын үй көмегі қызметін алушы тұрғын үй көмегін төлеу мөлшерінің өзгеруіне негіз бола алатын мән-жайлары, сондай-ақ оның дұрыс есептелмегені туралы уәкілетті органға хабарлайды.</w:t>
      </w:r>
    </w:p>
    <w:bookmarkEnd w:id="22"/>
    <w:bookmarkStart w:name="z12" w:id="23"/>
    <w:p>
      <w:pPr>
        <w:spacing w:after="0"/>
        <w:ind w:left="0"/>
        <w:jc w:val="both"/>
      </w:pPr>
      <w:r>
        <w:rPr>
          <w:rFonts w:ascii="Times New Roman"/>
          <w:b w:val="false"/>
          <w:i w:val="false"/>
          <w:color w:val="000000"/>
          <w:sz w:val="28"/>
        </w:rPr>
        <w:t>
      6. Тұрғын үй көмегі мөлшеріне ықпал ететін мән-жайлар туындаған жағдайда, (қызметті алушы қайтыс болуын қоспағанда) көрсетілген мән-жайлар түскен күннен бастап қайта есептеу жүргізіледі.</w:t>
      </w:r>
    </w:p>
    <w:bookmarkEnd w:id="23"/>
    <w:bookmarkStart w:name="z13" w:id="24"/>
    <w:p>
      <w:pPr>
        <w:spacing w:after="0"/>
        <w:ind w:left="0"/>
        <w:jc w:val="both"/>
      </w:pPr>
      <w:r>
        <w:rPr>
          <w:rFonts w:ascii="Times New Roman"/>
          <w:b w:val="false"/>
          <w:i w:val="false"/>
          <w:color w:val="000000"/>
          <w:sz w:val="28"/>
        </w:rPr>
        <w:t>
      7. Қызмет алушымен ұсынылған табыстардың сәйкессіздігі анықталған жағдайда мемлекеттік ақпараттық жүйелерден алынған табыстар туралы мәліметтер есепке алынады.</w:t>
      </w:r>
    </w:p>
    <w:bookmarkEnd w:id="24"/>
    <w:bookmarkStart w:name="z14" w:id="25"/>
    <w:p>
      <w:pPr>
        <w:spacing w:after="0"/>
        <w:ind w:left="0"/>
        <w:jc w:val="both"/>
      </w:pPr>
      <w:r>
        <w:rPr>
          <w:rFonts w:ascii="Times New Roman"/>
          <w:b w:val="false"/>
          <w:i w:val="false"/>
          <w:color w:val="000000"/>
          <w:sz w:val="28"/>
        </w:rPr>
        <w:t>
      8. Жалғыз тұратын қызмет алушы қайтыс болған жағдайда, тұрғын үй көмегін төлеу қайтыс болған айдан кейінгі айдан бастап аяқталады.</w:t>
      </w:r>
    </w:p>
    <w:bookmarkEnd w:id="25"/>
    <w:p>
      <w:pPr>
        <w:spacing w:after="0"/>
        <w:ind w:left="0"/>
        <w:jc w:val="both"/>
      </w:pPr>
      <w:r>
        <w:rPr>
          <w:rFonts w:ascii="Times New Roman"/>
          <w:b w:val="false"/>
          <w:i w:val="false"/>
          <w:color w:val="000000"/>
          <w:sz w:val="28"/>
        </w:rPr>
        <w:t>
      тұрғын үй көмегін қызмет алушы отбасы мүшесінің бірі қайтыс болған жағдайда, қайтыс болған айдан кейінгі айдан бастап қайта есептеу жүргізіледі;</w:t>
      </w:r>
    </w:p>
    <w:p>
      <w:pPr>
        <w:spacing w:after="0"/>
        <w:ind w:left="0"/>
        <w:jc w:val="both"/>
      </w:pPr>
      <w:r>
        <w:rPr>
          <w:rFonts w:ascii="Times New Roman"/>
          <w:b w:val="false"/>
          <w:i w:val="false"/>
          <w:color w:val="000000"/>
          <w:sz w:val="28"/>
        </w:rPr>
        <w:t>
      қайтыс болғанға байланысты төлемдерді тоқтату немесе қайта есептеу уәкілетті орган азаматтық хал актілерін тіркеуді жүзеге асыратын органынан ай сайын сұрап алатын қайтыс болған адамдардың тізімдері немесе отбасы мүшелері беретін мәліметтер негізінде жүргізіледі..</w:t>
      </w:r>
    </w:p>
    <w:bookmarkStart w:name="z15" w:id="26"/>
    <w:p>
      <w:pPr>
        <w:spacing w:after="0"/>
        <w:ind w:left="0"/>
        <w:jc w:val="both"/>
      </w:pPr>
      <w:r>
        <w:rPr>
          <w:rFonts w:ascii="Times New Roman"/>
          <w:b w:val="false"/>
          <w:i w:val="false"/>
          <w:color w:val="000000"/>
          <w:sz w:val="28"/>
        </w:rPr>
        <w:t>
      9. Тұрғын үй көмегін көрсету мәселелері бойынша туындаған келіспеушіліктер Қазақстан Республикасының қолданыстағы заңнамасына сәйкес шешіледі.</w:t>
      </w:r>
    </w:p>
    <w:bookmarkEnd w:id="26"/>
    <w:bookmarkStart w:name="z16" w:id="27"/>
    <w:p>
      <w:pPr>
        <w:spacing w:after="0"/>
        <w:ind w:left="0"/>
        <w:jc w:val="left"/>
      </w:pPr>
      <w:r>
        <w:rPr>
          <w:rFonts w:ascii="Times New Roman"/>
          <w:b/>
          <w:i w:val="false"/>
          <w:color w:val="000000"/>
        </w:rPr>
        <w:t xml:space="preserve"> 2. Тұрғын үй көмегін көрсету мөлшерін анықтау</w:t>
      </w:r>
    </w:p>
    <w:bookmarkEnd w:id="27"/>
    <w:bookmarkStart w:name="z17" w:id="28"/>
    <w:p>
      <w:pPr>
        <w:spacing w:after="0"/>
        <w:ind w:left="0"/>
        <w:jc w:val="both"/>
      </w:pPr>
      <w:r>
        <w:rPr>
          <w:rFonts w:ascii="Times New Roman"/>
          <w:b w:val="false"/>
          <w:i w:val="false"/>
          <w:color w:val="000000"/>
          <w:sz w:val="28"/>
        </w:rPr>
        <w:t>
      10. Тұрғын үй көмегінің мөлшері отбасының (азаматтардың) осы мақсаттарға жұмсаған шығыстарының нормалары шегінде және шекті жол берілетін деңгейде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көрсетілетін қызметтерді және телекоммуникация желісіне қосылған телефон үшін абоненттік төлемақының ұлғаюы бөлігінде көрсетілетін байланыс қызметтерін тұтыну, мемлекеттік тұрғын үй қорынан тұрғынжайды және жеке тұрғын үй қорынан жергілікті атқарушы орган жалға алған тұрғынжайды пайдаланғаны үшін шығыстарды төлеу сомасының арасындағы айырма ретiнде айқындалады.</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Қостанай облысы Алтынсарин ауданы мәслихатының 03.07.2020 </w:t>
      </w:r>
      <w:r>
        <w:rPr>
          <w:rFonts w:ascii="Times New Roman"/>
          <w:b w:val="false"/>
          <w:i w:val="false"/>
          <w:color w:val="000000"/>
          <w:sz w:val="28"/>
        </w:rPr>
        <w:t>№ 31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және 10.01.2020 бастап туындаған қатынастарға өз әрекетін таратады).</w:t>
      </w:r>
      <w:r>
        <w:br/>
      </w:r>
      <w:r>
        <w:rPr>
          <w:rFonts w:ascii="Times New Roman"/>
          <w:b w:val="false"/>
          <w:i w:val="false"/>
          <w:color w:val="000000"/>
          <w:sz w:val="28"/>
        </w:rPr>
        <w:t>
</w:t>
      </w:r>
    </w:p>
    <w:bookmarkStart w:name="z18" w:id="29"/>
    <w:p>
      <w:pPr>
        <w:spacing w:after="0"/>
        <w:ind w:left="0"/>
        <w:jc w:val="both"/>
      </w:pPr>
      <w:r>
        <w:rPr>
          <w:rFonts w:ascii="Times New Roman"/>
          <w:b w:val="false"/>
          <w:i w:val="false"/>
          <w:color w:val="000000"/>
          <w:sz w:val="28"/>
        </w:rPr>
        <w:t>
      11. Белгіленген нормалар шегінде отбасының (азаматтың) шекті жол берілетін шығыстар үлесі жиынтық табысын он пайыз мөлшерінде белгіленеді.</w:t>
      </w:r>
    </w:p>
    <w:bookmarkEnd w:id="29"/>
    <w:bookmarkStart w:name="z19" w:id="30"/>
    <w:p>
      <w:pPr>
        <w:spacing w:after="0"/>
        <w:ind w:left="0"/>
        <w:jc w:val="both"/>
      </w:pPr>
      <w:r>
        <w:rPr>
          <w:rFonts w:ascii="Times New Roman"/>
          <w:b w:val="false"/>
          <w:i w:val="false"/>
          <w:color w:val="000000"/>
          <w:sz w:val="28"/>
        </w:rPr>
        <w:t>
      12. Тұрғын үй көмегін тағайындау кезінде алаңның нормасы есепке алынады:</w:t>
      </w:r>
    </w:p>
    <w:bookmarkEnd w:id="30"/>
    <w:p>
      <w:pPr>
        <w:spacing w:after="0"/>
        <w:ind w:left="0"/>
        <w:jc w:val="both"/>
      </w:pPr>
      <w:r>
        <w:rPr>
          <w:rFonts w:ascii="Times New Roman"/>
          <w:b w:val="false"/>
          <w:i w:val="false"/>
          <w:color w:val="000000"/>
          <w:sz w:val="28"/>
        </w:rPr>
        <w:t>
      1) бір отбасы мүшесіне – көп бөлмелі тұрғын жайларда (пәтерлерде) тұратындар үшін пайдалы алаңының 18 шаршы метрі және отбасына 9 шаршы метрін қосымша;</w:t>
      </w:r>
    </w:p>
    <w:p>
      <w:pPr>
        <w:spacing w:after="0"/>
        <w:ind w:left="0"/>
        <w:jc w:val="both"/>
      </w:pPr>
      <w:r>
        <w:rPr>
          <w:rFonts w:ascii="Times New Roman"/>
          <w:b w:val="false"/>
          <w:i w:val="false"/>
          <w:color w:val="000000"/>
          <w:sz w:val="28"/>
        </w:rPr>
        <w:t>
      бір бөлмелі тұрғын үй жайларда (пәтерлерде) тұратындар үшін – тұрғын жайдың жалпы алаңы;</w:t>
      </w:r>
    </w:p>
    <w:p>
      <w:pPr>
        <w:spacing w:after="0"/>
        <w:ind w:left="0"/>
        <w:jc w:val="both"/>
      </w:pPr>
      <w:r>
        <w:rPr>
          <w:rFonts w:ascii="Times New Roman"/>
          <w:b w:val="false"/>
          <w:i w:val="false"/>
          <w:color w:val="000000"/>
          <w:sz w:val="28"/>
        </w:rPr>
        <w:t>
      2) жалғыз тұратын азаматтар үшін – пайдаланатын алаңына қарамастан нақты алаңынан асырмай 30 шаршы метр, осы норма жатақханалар үшін де қолданылады.</w:t>
      </w:r>
    </w:p>
    <w:bookmarkStart w:name="z20" w:id="31"/>
    <w:p>
      <w:pPr>
        <w:spacing w:after="0"/>
        <w:ind w:left="0"/>
        <w:jc w:val="both"/>
      </w:pPr>
      <w:r>
        <w:rPr>
          <w:rFonts w:ascii="Times New Roman"/>
          <w:b w:val="false"/>
          <w:i w:val="false"/>
          <w:color w:val="000000"/>
          <w:sz w:val="28"/>
        </w:rPr>
        <w:t>
      13. Есептегіш құралдары жоқ тұтынушылар үшін өтем шараларымен қамтамасыз етілетін коммуналдық қызметтерді тұтыну нормативтері қолданыстағы заңнамаға сәйкес белгіленеді;</w:t>
      </w:r>
    </w:p>
    <w:bookmarkEnd w:id="31"/>
    <w:p>
      <w:pPr>
        <w:spacing w:after="0"/>
        <w:ind w:left="0"/>
        <w:jc w:val="both"/>
      </w:pPr>
      <w:r>
        <w:rPr>
          <w:rFonts w:ascii="Times New Roman"/>
          <w:b w:val="false"/>
          <w:i w:val="false"/>
          <w:color w:val="000000"/>
          <w:sz w:val="28"/>
        </w:rPr>
        <w:t>
      егер шығыстарға нормативтер мен тарифтер заңнамамен белгіленген тәртіпте анықталмаса, шығындарды өтеу нақтылы шығыстар бойынша жүргізіледі.</w:t>
      </w:r>
    </w:p>
    <w:bookmarkStart w:name="z21" w:id="32"/>
    <w:p>
      <w:pPr>
        <w:spacing w:after="0"/>
        <w:ind w:left="0"/>
        <w:jc w:val="both"/>
      </w:pPr>
      <w:r>
        <w:rPr>
          <w:rFonts w:ascii="Times New Roman"/>
          <w:b w:val="false"/>
          <w:i w:val="false"/>
          <w:color w:val="000000"/>
          <w:sz w:val="28"/>
        </w:rPr>
        <w:t>
      14. Коммуналдық қызметтерді тұтынатын есептегіш құралдары бар тұтынушылар үшін есеп айырысуға қабылданатын шығыстар, өткен тоқсанның немесе қызмет толық көлемде көрсетілген соңғы тоқсандағы есептегіш құралдардың көрсеткіштері негізінде, бірақ есептегіш құралдары жоқ тұтынушылар үшін белгіленген коммуналдық қызметтерді тұтыну нормаларынан аспайтын нақтылы шығынмен анықталады.</w:t>
      </w:r>
    </w:p>
    <w:bookmarkEnd w:id="32"/>
    <w:bookmarkStart w:name="z22" w:id="33"/>
    <w:p>
      <w:pPr>
        <w:spacing w:after="0"/>
        <w:ind w:left="0"/>
        <w:jc w:val="both"/>
      </w:pPr>
      <w:r>
        <w:rPr>
          <w:rFonts w:ascii="Times New Roman"/>
          <w:b w:val="false"/>
          <w:i w:val="false"/>
          <w:color w:val="000000"/>
          <w:sz w:val="28"/>
        </w:rPr>
        <w:t>
      15. Электр қуатын төлеу бойынша шығыстарды өтеу бір адамға 100 киловатт, электр плитасы, электр су жылытқыштары бар жатақханалар мен үйлерде бір адамға 130 киловатт есебінен, бірақ нақты шығыстардан асырмай жүргізіледі.</w:t>
      </w:r>
    </w:p>
    <w:bookmarkEnd w:id="33"/>
    <w:bookmarkStart w:name="z23" w:id="34"/>
    <w:p>
      <w:pPr>
        <w:spacing w:after="0"/>
        <w:ind w:left="0"/>
        <w:jc w:val="both"/>
      </w:pPr>
      <w:r>
        <w:rPr>
          <w:rFonts w:ascii="Times New Roman"/>
          <w:b w:val="false"/>
          <w:i w:val="false"/>
          <w:color w:val="000000"/>
          <w:sz w:val="28"/>
        </w:rPr>
        <w:t xml:space="preserve">
      16. Осы </w:t>
      </w:r>
      <w:r>
        <w:rPr>
          <w:rFonts w:ascii="Times New Roman"/>
          <w:b w:val="false"/>
          <w:i w:val="false"/>
          <w:color w:val="000000"/>
          <w:sz w:val="28"/>
        </w:rPr>
        <w:t>Қағидамен</w:t>
      </w:r>
      <w:r>
        <w:rPr>
          <w:rFonts w:ascii="Times New Roman"/>
          <w:b w:val="false"/>
          <w:i w:val="false"/>
          <w:color w:val="000000"/>
          <w:sz w:val="28"/>
        </w:rPr>
        <w:t xml:space="preserve"> белгіленген нормалардан тыс ақысы тұрғын жайдың меншік иелерімен немесе жалдаушыларымен (қосымша жалдаушыларымен) жалпы негізінде жүргізіледі.</w:t>
      </w:r>
    </w:p>
    <w:bookmarkEnd w:id="34"/>
    <w:bookmarkStart w:name="z24" w:id="35"/>
    <w:p>
      <w:pPr>
        <w:spacing w:after="0"/>
        <w:ind w:left="0"/>
        <w:jc w:val="left"/>
      </w:pPr>
      <w:r>
        <w:rPr>
          <w:rFonts w:ascii="Times New Roman"/>
          <w:b/>
          <w:i w:val="false"/>
          <w:color w:val="000000"/>
        </w:rPr>
        <w:t xml:space="preserve"> 3. Тұрғын үй көмегін қаржыландыру және төлеу тәртібі</w:t>
      </w:r>
    </w:p>
    <w:bookmarkEnd w:id="35"/>
    <w:bookmarkStart w:name="z25" w:id="36"/>
    <w:p>
      <w:pPr>
        <w:spacing w:after="0"/>
        <w:ind w:left="0"/>
        <w:jc w:val="both"/>
      </w:pPr>
      <w:r>
        <w:rPr>
          <w:rFonts w:ascii="Times New Roman"/>
          <w:b w:val="false"/>
          <w:i w:val="false"/>
          <w:color w:val="000000"/>
          <w:sz w:val="28"/>
        </w:rPr>
        <w:t>
      17. Тұрғын үй көмегін қаржыландыру тиісті жергілікті бюджет қаражаты есебінен, сондай-ақ ағымдағы нысаналы трансферттер қаражаты есебінен (олар бөлінген жағдайда) жүзеге асырылады.</w:t>
      </w:r>
    </w:p>
    <w:bookmarkEnd w:id="36"/>
    <w:bookmarkStart w:name="z26" w:id="37"/>
    <w:p>
      <w:pPr>
        <w:spacing w:after="0"/>
        <w:ind w:left="0"/>
        <w:jc w:val="both"/>
      </w:pPr>
      <w:r>
        <w:rPr>
          <w:rFonts w:ascii="Times New Roman"/>
          <w:b w:val="false"/>
          <w:i w:val="false"/>
          <w:color w:val="000000"/>
          <w:sz w:val="28"/>
        </w:rPr>
        <w:t>
      18. Тұрғын үй көмегін төлеу уәкілетті органмен тұрғын үй көмегін қызмет алушымен өтініші бойынша екінші деңгейгегі банктер немесе банктік операциялардың тиісті түрлеріне лицензиялары бар ұйымдар арқылы тұрғын үй көмегін алушының не қызмет көрсетушілердің немесе кондоминиум объектілерін басқару органдарының жеке шоттарына тағайындалған сомаларды аудару жолымен жүзеге асырылады;</w:t>
      </w:r>
    </w:p>
    <w:bookmarkEnd w:id="37"/>
    <w:p>
      <w:pPr>
        <w:spacing w:after="0"/>
        <w:ind w:left="0"/>
        <w:jc w:val="both"/>
      </w:pPr>
      <w:r>
        <w:rPr>
          <w:rFonts w:ascii="Times New Roman"/>
          <w:b w:val="false"/>
          <w:i w:val="false"/>
          <w:color w:val="000000"/>
          <w:sz w:val="28"/>
        </w:rPr>
        <w:t>
      шоттарға ақшалай сомаларды аудару уәкілетті органмен ай сайын жүргізіледі.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