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fa42" w14:textId="eddf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әкімінің 2015 жылғы 23 ақпандағы № 4 шешімі. Қостанай облысының Әділет департаментінде 2015 жылғы 17 наурызда № 5428 болып тіркелді. Күші жойылды - Қостанай облысы Алтынсарин ауданы әкімінің 2020 жылғы 30 наурыздағы № 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әкімінің 30.03.2020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сайлау комиссиясының келісімі бойынша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"Алтынсарин ауданы әкімінің аппараты" мемлекеттік мекемесінің басшысына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</w:t>
      </w:r>
      <w:r>
        <w:br/>
      </w:r>
      <w:r>
        <w:rPr>
          <w:rFonts w:ascii="Times New Roman"/>
          <w:b/>
          <w:i w:val="false"/>
          <w:color w:val="000000"/>
        </w:rPr>
        <w:t>аумағындағы сайлау учаскелері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Қостанай облысы Алтынсарин ауданы әкімінің 25.04.2016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16.11.2018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06.05.2019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178 сайлау учаскесі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Большая Чураковка ауылдық округінің Большая Чураковка ауылы шекарасы, көшелері: Восточный, Атамекен, Торғай, Советский, Амангелді, Заводской, Қостанай, Первомай.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179 сайлау учаскесі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Большая чураковка ауылдық округінің Новониколаевка ауылы шекараларында: Центральный, Молодежный, Зеленый, Школьный көшелері.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180 сайлау учаскесі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Большая чураковка ауылдық округінің Осиповка ауылы шекараларында: Краснопартизанский, Озерный, Дорожный, Целинный көшелері.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181 сайлау учаскесі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Обаған ауылдық округінің Силантьевка ауылы шекараларында: Мир, Сельхозтехники, Салабаев, Озерный көшелері, Ярославский, Победы, Кооперативная, Пионерский, Котлованный тұйық көшелері.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182 сайлау учаскесі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Обаған ауылдық округінің Силантьевка ауылы шекараларында: Целинный, Омар Шипин, КПССтің 27 съезі, Юбилейный, Пролетарский, Приозерный көшелері;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Обаған ауылдық округінің Малая Чураковка ауылы шекараларында: Больничный, Мордовский, Степной, Рабочий, Новый, Молодежный көшелері, Клубный, Прифермский тұйық көшелері.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183 сайлау учаскесі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Обаған ауылдық округінің Бирюковка ауылы шекараларында: Восточный, Целинный, Озерный көшелері.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184 сайлау учаскесі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Обаған ауылдық округінің Зуевка ауылы шекараларында: Школьный, Приозерный, Новостройка көшелері.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185 сайлау учаскесі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Мариям Хәкімжанова атындағы ауылдық округінің Щербаков ауылы шекарасы, көшелері: Советский, Целинный, Октябрьский, Комсомол, Первомай, Александра Ребро, Гагарин, Львовсколюблинская, Садовая, Лесная, Мәриям Хакимжанова, Южный және Қобланды көшелерінің № 2, 4, 6, 8, 10, 12, 14 үйлері.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186 сайлау учаскесі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Мариям Хәкімжанова атындағы ауылдық округінің Сатай ауылы шекарасы: көшелері: Алтынсарин, Новостроевск, Дружба, Сатай, Юбилейный.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187 сайлау учаскесі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Мариям Хәкімжанова атындағы ауылдық округінің Қосқұдық ауылы шекарасы, көшелері: Казақ, Колхозный, Терешкова, Досжан, Степной.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188 сайлау учаскесі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Красный Кордон ауылының шекараларында: Кавказский, Центральный, Молодежный, Новый, Ивановский, Парковый, Железнодорожный көшелері.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189 сайлау учаскесі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Свердловка ауылының шекараларында: Набережный, Свердлов, Зеленый, Ленин, Целинный, Строительный, Октябрьский, Мир, Советский, Комсомольский, Дорожный, Степной, Энергетиков көшелері.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190 сайлау учаскесі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 ауылдық округінің Танабай ауылы шекараларында: Целинный, Комсомольская, Чехов, 20 лет Целины, 30 лет Победы, Ленин, 60 лет СССР, Алтынсарин, Абай, Урожайный, Банный переулок көшелері.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191 сайлау учаскесі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 ауылдық округінің Воробьевское ауылының шекараларында: Хлебный, Қазақ, Школьный, Абай, Алтынсарин көшелері.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192 сайлау учаскесі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Докучаев ауылдық округінің Докучаевка ауылы шекараларында: Дорожный, Новоселов, Степной, Дружбы, Мир, Алтынсарин, Школьный, Первомай, Пионерский, Детсадовский, Ленин, Комсомольский, Молодежный, Абай, Строительный, Набережный, Полевая көшелері.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193 сайлау учаскесі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Докучаев ауылдық округінің Шоқай ауылы шекараларында: Школьный, Степной, Новоселов, Речная, Набережный, Гагарин көшелері.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194 сайлау учаскесі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Докучаев ауылдық округінің Шоқай ауылы шекараларында: Молодежный, Элеваторный, Алтынсарин, Мир, Станционный көшелері.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195 сайлау учаскесі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 Шипин атындағы ауылдық округінің Первомайское ауылы шекарасы, көшелері: Новый, Юбилейный, 50 лет ВЛКСМ, 8 март, Луговой, Первомай, Степной, Октябрьский, Маяковский, Киров, Набережный, Омар Шипин, Омар Досжанов.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196 сайлау учаскесі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 Шипин атындағы ауылдық округінің Темірқазық ауылы шекарасы, көшелері: Бейбітшілік, Степной, Школьный, Арыстанкөл, Теректі, Шілікті, Қайыңды.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197 сайлау учаскесі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Алтынсарин ауданы әкімінің 16.11.2018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198 сайлау учаскесі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Омаров атындағы ауылдық округінің Ілияс Омаров атындағы ауылы шекараларында: Целинный, Пушкин, Школьный, Ленин, Механизаторский, Набережный, Олимпийский, Новый, Абай, Лермонтов, Карат көшелері.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199 сайлау учаскесі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Омаров атындағы ауылдық округінің Жаңасу ауылы шекараларында: Жанасу, Центральный, Лесной көшелері.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200 сайлау учаскесі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Новоалексеев ауылы шекарасы: Строительный, Целинный, Комсомольский, Ленин, Школьный, Гагарин, Романенко, Садовый, Набережный, 8 Март, 1 Май, Октябрьский, Рабочий тұйық, Советский, Украинский, Қазақ.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201 сайлау учаскесі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Алтынсарин ауданы әкімінің 16.11.2018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202 сайлау учаскесі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Приозерный ауылдық округінің Приозерное ауылы шекараларында: Ленин, Школьный, 30 лет Целины, Мир, Новый, 40 лет Победы, Озерный, Калинин, Целинный, Степной көшелері.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203 сайлау учаскесі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Приозерный ауылдық округінің Көбек ауылы шекараларында: Центральный, Зеленый көшелері.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204 сайлау учаскесі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Обаған ауылдық округінің Обаған ауылы шекараларында: Мира, Рудненский, 70 лет Октября, Молодежный, Кооперативная, Пришкольный, Парковый, Первомай, Ленин, Энтузиасттар, С.Г. Амелечкин, Энергетиков, Строительный, Дружбы народов көшелері, Целинный, Солнечный тұйық көшелері.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205 сайлау учаскесі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Большая Чураковка ауылдық округінің Большая Чураковка ауылы шекарасы, көшелері: Рабочий, Бәйтерек, 8 Март, Набережный, Комсомольский, Полевой, Мұрагер, Школьный, Новый, Почтовый.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206 сайлау учаскесі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"Санаторий "Сосновый бор" жауапкершілігі шектеулі серіктестігінің шекараларында.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207 сайлау учаскесі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Мариям Хәкімжанова атындағы ауылдық округінің Басбек ауылы шекарасы, көшелері: Ильяс Омаров, Молодежный, Энтузиастов, Басбек, Алтынсарина.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208 сайлау учаскесі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Мариям Хәкімжанова атындағы ауылдық округінің Щербаков ауылы шекарасы, көшелері: Кобланды, үйлер № 1, 3, 5, 9, 13, Алтынсарин, Восточный.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209 сайлау учаскесі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 ауылдық округінің Танабай ауылы шекараларында: Б. Ержанов, Мичурин, Мир көшелері.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210 сайлау учаскесі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Обаған ауылдық округінің Силантьевка ауылы шекараларында: Ленин, Дорожный, 19 съезда ВЛКСМ, 60 лет СССР, Парковый, Садовый, Октябрьский көшелері.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211 сайлау учаскесі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Мариям Хәкімжанова атындағы ауылдық округінің Щербаков ауылы шекарасы, көшелері: Юбилейный, 60 лет СССР.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212 сайлау учаскесі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Обаған ауылдық округінің Зуевка ауылы шекараларында: Зеленый, Кооперативный көшелері.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