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a64e" w14:textId="90fa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239 "Алтынсарин ауданының 2015-2017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2015 жылғы 20 наурыздағы № 260 шешімі. Қостанай облысының Әділет департаментінде 2015 жылғы 26 наурызда № 5450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2015-2017 жылдарға арналған аудандық бюджеті туралы" шешіміне (Нормативтік құқықтық актілерді мемлекеттік тіркеу тізілімінде № 5302 тіркелген, 2015 жылғы 16 қаңтарда "Таза бұлақ Чистый родник" газетіне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2015-2017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2290625,0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433380,0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1855608,0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2290626,6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43507,3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52790,3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9283,0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-43508,9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43508,9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аудандық бюджеттен республикалық бюджеттің трансферттері көзделгені ескерілді":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жәрдем ақысын төлеуге 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18 жасқа дейінгі балаларға мемлекеттік жәрдемақылар төлеуге 266,0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мүгедектердің құқықтарын қамтамасыз ету және өмір сүру сапасын жақсарту жөніндегі іс-шаралар жоспарын іске асыру төлеуге 6138,0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соғысындағы Жеңістің жетпіс жылдығына арналған іс-шараларды өткізуге 2298,0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жұмыскерлерінең лауазымдық айлықақыларына ерекше еңбек жағдайлары үшін ай сайынғы үстемақы төлеуге 66225,0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мамандарға әлеуметтік қолдау көрсету жөніндегі іс-шараларды іске асыруға 52790,3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мектепке дейінгі білім беру ұйымдарында мемлекеттік білім беру тапсырысын іске асыруға 69643,0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үш деңгейлі жүйесі бойынша біліктілікті арттырудан өткен мұғалімдерге төленетін еңбекақысыны арттыруға 38697,0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агроөнеркәсіптік кешендегі жергілікті атқарушы органдардың бөлімшелерін ұстауға 3211,0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балалар мен жасөспірімдерге спорт бойынша қосымша білім беруге 21344,0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Есмұханов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1 косымша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1 косымша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573"/>
        <w:gridCol w:w="573"/>
        <w:gridCol w:w="7593"/>
        <w:gridCol w:w="19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2290625,0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1855608,0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1855608,0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53"/>
        <w:gridCol w:w="653"/>
        <w:gridCol w:w="723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2290626,6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974495,0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828328,0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801009,0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813810,0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-43508,9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43508,9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2 косымша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5 косымша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ауданның кенттері,</w:t>
      </w:r>
      <w:r>
        <w:br/>
      </w:r>
      <w:r>
        <w:rPr>
          <w:rFonts w:ascii="Times New Roman"/>
          <w:b/>
          <w:i w:val="false"/>
          <w:color w:val="000000"/>
        </w:rPr>
        <w:t>
ауылдары, ауылдық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713"/>
        <w:gridCol w:w="733"/>
        <w:gridCol w:w="7373"/>
        <w:gridCol w:w="18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78526,0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Димитров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Докучаев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ауданың Ілияс Омаров атындағы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 ауылы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Щербаков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ауданың Ілияс Омаров атындағы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 ауылы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Щербаков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Красный Кордон ауылы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ауданың Ілияс Омаров атындағы ауылдық округі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Свердлов ауылы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Щербаков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Свердлов ауылы әкімінің аппараты" мемлекеттік мекемесі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