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97b9" w14:textId="9f39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әкімдігінің 2014 жылғы 29 қазандағы № 249 "Алтынсарин ауданы әкімінің аппараты" мемлекеттік мекемесі туралы ережені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2015 жылғы 17 маусымдағы № 132 қаулысы. Қостанай облысының Әділет департаментінде 2015 жылғы 2 шілдеде № 5715 болып тіркелді. Күші жойылды - Қостанай облысы Алтынсарин ауданы әкімдігінің 2016 жылғы 22 маусымдағы № 120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Алтынсарин ауданы әкімдігінің 22.06.2016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 әкімдігінің 2014 жылғы 29 қазандағы № 249 "Алтынсарин ауданы әкімінің аппараты" мемлекеттік мекемесі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5210 болып тіркелген, 2014 жылғы 25 желтоқсандағы "Таза бұлақ-Чистый родник"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"Алтынсарин ауданы әкімінің аппараты" мемлекеттік мекемесі туралы
</w:t>
      </w:r>
      <w:r>
        <w:rPr>
          <w:rFonts w:ascii="Times New Roman"/>
          <w:b w:val="false"/>
          <w:i w:val="false"/>
          <w:color w:val="000000"/>
          <w:sz w:val="28"/>
        </w:rPr>
        <w:t>
 ережесінде (ары қарай Ереже):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 мемлекеттік және орыс тілінде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"Алтынсарин ауданы әкімінің аппараты" мемлекеттік мекемесінің орналасқан жерi: 110110, Қазақстан Республикасы, Қостанай облысы, Алтынсарин ауданы, Обаған ауылы, Ленин көшесі, 4.";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Ережеде 23 тармақ жаңа редакцияда жазылсын, мемлекеттік тілде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Алтынсарин ауданы әкімі аппаратының басшысы Р.Б. Халықовқа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