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7afc" w14:textId="5e97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шынықтыру-сауықтыру қызметтерін тегін пайдаланатын азаматтар санаттарының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2015 жылғы 4 тамыздағы № 153 қаулысы. Қостанай облысының Әділет департаментінде 2015 жылғы 27 тамызда № 5843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Қазақстан Республикасының 2014 жылғы 3 шілдедегі "Дене шынықтыру және спорт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Қоса беріліп отырған дене шынықтыру-сауықтыру қызметтерін тегін пайдаланатын азаматтар санаттарының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Алтынсарин ауданы әкімінің орынбасары Е.К. Баймағамбетовке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Әкімдіктің 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4 тамыздағы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153 қаулысымен бекітілген </w:t>
            </w:r>
          </w:p>
          <w:bookmarkEnd w:id="4"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 шынықтыру-сауықтыру қызметтерін тегін пайдаланатын азаматтар санаттарының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6904"/>
        <w:gridCol w:w="226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Қөп балалы отбасыларынаң оқушы -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үйлерінен оқушы-балалар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Осы тізбе мемлекеттік дене шынықтыру-сауықтыру және спорт құрылыстарына қолданады.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