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ab0c" w14:textId="24ba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278 "Амангелді ауданының 2015-2017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2015 жылғы 20 наурыздағы № 309 шешімі. Қостанай облысының Әділет департаментінде 2015 жылғы 26 наурызда № 5451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 278 «Амангелді ауданының 2015-2017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5279 тіркелген, 2015 жылғы 16 қаңтарда «Аманкелді арайы»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Амангелді ауданының 2015 - 2017 жылдарға арналған бюджеті тиісінше 1, 2 және 3-қосымшаларға сәйкес, оның ішінде 2015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1758924,0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183710,0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8959,0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376,0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бойынша – 1565879,0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1759267,0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1588,0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8919,0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-1931,0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1931,0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екінші, үшінші, бесінші, сегізінші, он төртінші, он сегізінші, он тоғызыншы, жиырмасыншы, жиырма бірінші, жиырма екінші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31792,0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біліктілікті арттырудан өткен мұғалімдерге төленетін еңбекақыны арттыруға – 16456,0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жергілікті бюджеттен қаржыландырылатын мемлекеттік қазыналық кәсіпорындар жұмыскерлерінің лауазымдық айлықақыларына ерекше еңбек жағдайлары үшін ай сайынғы үстемақы төлеуге - 79095,0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аудандар мен қалалар деңгейіне аудандық және қалалық мамандандырылмаған балалар мен жасөспірімдер спорт мектептерінің қызметін қамтамасыз ету бойынша функцияларды беруге байланысты балалар мен жасөспірімдер спорт мектептерін ұстауға – 22614,0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соғысындағы Жеңістің жетпіс жылдығына арналған іс-шараларды өткізуге – 4217,0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жол картасының шеңберінде іс-шараларды іске асыруға - 20854,0 мың теңге сомасында,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орталығының қызметін қамтамасыз етуге – 14143,0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еңбекақыны ішінара субсидиялауға - 2307,0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кәсіптік даярлау, қайта даярлау және біліктілігін арттыруға – 2262,0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– 2142,0 мың теңге сомасында.».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төртінші, он бірінші, он екінші азат жолдары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 мазмұндағы 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Жергілікті атқарушы органдардың агроөнеркәсіптік кешен бөлімшелерін ұстауға – 4466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2-2. Электронды оқыту жүйесі бағдарламасы аясында кеңжолақты Интернетке ақы төлеуге – 8460,0 мың теңге сомасында».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М. Есенова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Ә.Саматов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"Амангелді ауданы 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кімдігіні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не бюджеттік жоспарлау б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 М. Сакетов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"20" наурыз 2015 жыл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ы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1-қосымша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Амангелді ауданының 2015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31"/>
        <w:gridCol w:w="703"/>
        <w:gridCol w:w="617"/>
        <w:gridCol w:w="6848"/>
        <w:gridCol w:w="2667"/>
      </w:tblGrid>
      <w:tr>
        <w:trPr>
          <w:trHeight w:val="7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1 758 924,0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түciмдер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183 710,0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89 014,0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89 014,0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73 715,0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73 715,0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15 378,0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2 403,0</w:t>
            </w:r>
          </w:p>
        </w:tc>
      </w:tr>
      <w:tr>
        <w:trPr>
          <w:trHeight w:val="58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1 049,0</w:t>
            </w:r>
          </w:p>
        </w:tc>
      </w:tr>
      <w:tr>
        <w:trPr>
          <w:trHeight w:val="73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</w:p>
        </w:tc>
      </w:tr>
      <w:tr>
        <w:trPr>
          <w:trHeight w:val="42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2 504,0</w:t>
            </w:r>
          </w:p>
        </w:tc>
      </w:tr>
      <w:tr>
        <w:trPr>
          <w:trHeight w:val="121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түciмдер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8 959,0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2 086,0</w:t>
            </w:r>
          </w:p>
        </w:tc>
      </w:tr>
      <w:tr>
        <w:trPr>
          <w:trHeight w:val="4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2 075,0</w:t>
            </w:r>
          </w:p>
        </w:tc>
      </w:tr>
      <w:tr>
        <w:trPr>
          <w:trHeight w:val="112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36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  <w:tr>
        <w:trPr>
          <w:trHeight w:val="75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  <w:tr>
        <w:trPr>
          <w:trHeight w:val="37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1 565 879,0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21"/>
        <w:gridCol w:w="715"/>
        <w:gridCol w:w="934"/>
        <w:gridCol w:w="6874"/>
        <w:gridCol w:w="2667"/>
      </w:tblGrid>
      <w:tr>
        <w:trPr>
          <w:trHeight w:val="4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1 759 267,0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229 076,5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178 276,0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73 494,0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</w:t>
            </w:r>
          </w:p>
        </w:tc>
      </w:tr>
      <w:tr>
        <w:trPr>
          <w:trHeight w:val="9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26 526,5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14 115,1</w:t>
            </w:r>
          </w:p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14 115,1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12 411,4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6 665,4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1 096 189,0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дейiнгі тәрбие және оқыту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92 321,0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961 591,0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937 802,0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917 579,0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15 920,0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3 251,0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137 014,0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106 513,0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51 047,0</w:t>
            </w:r>
          </w:p>
        </w:tc>
      </w:tr>
      <w:tr>
        <w:trPr>
          <w:trHeight w:val="15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4 217,0</w:t>
            </w:r>
          </w:p>
        </w:tc>
      </w:tr>
      <w:tr>
        <w:trPr>
          <w:trHeight w:val="7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30 025,0</w:t>
            </w:r>
          </w:p>
        </w:tc>
      </w:tr>
      <w:tr>
        <w:trPr>
          <w:trHeight w:val="12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8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8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106 075,0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41 488,0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41 104,0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38 904,0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38 139,0</w:t>
            </w:r>
          </w:p>
        </w:tc>
      </w:tr>
      <w:tr>
        <w:trPr>
          <w:trHeight w:val="4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5 862,0</w:t>
            </w:r>
          </w:p>
        </w:tc>
      </w:tr>
      <w:tr>
        <w:trPr>
          <w:trHeight w:val="9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6 338,0</w:t>
            </w:r>
          </w:p>
        </w:tc>
      </w:tr>
      <w:tr>
        <w:trPr>
          <w:trHeight w:val="12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6 008,0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84 121,0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29 527,0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9 684,0</w:t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8 925,0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4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46 406,0</w:t>
            </w:r>
          </w:p>
        </w:tc>
      </w:tr>
      <w:tr>
        <w:trPr>
          <w:trHeight w:val="4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4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10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8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8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541,5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1 588,0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418"/>
        <w:gridCol w:w="328"/>
        <w:gridCol w:w="418"/>
        <w:gridCol w:w="7722"/>
        <w:gridCol w:w="2726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9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7 331,0</w:t>
            </w:r>
          </w:p>
        </w:tc>
      </w:tr>
      <w:tr>
        <w:trPr>
          <w:trHeight w:val="7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-1 931,0</w:t>
            </w:r>
          </w:p>
        </w:tc>
      </w:tr>
      <w:tr>
        <w:trPr>
          <w:trHeight w:val="37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20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309 шешіміне 2-қосымша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278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Амангелді ауданының кенттер, ауылдар,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округтердің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321"/>
        <w:gridCol w:w="803"/>
        <w:gridCol w:w="759"/>
        <w:gridCol w:w="7468"/>
        <w:gridCol w:w="2120"/>
      </w:tblGrid>
      <w:tr>
        <w:trPr>
          <w:trHeight w:val="5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Фукционалдық топ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92 456,0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6 731,0</w:t>
            </w:r>
          </w:p>
        </w:tc>
      </w:tr>
      <w:tr>
        <w:trPr>
          <w:trHeight w:val="11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6 199,0</w:t>
            </w:r>
          </w:p>
        </w:tc>
      </w:tr>
      <w:tr>
        <w:trPr>
          <w:trHeight w:val="6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8 453,0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Амангелді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7 659,0</w:t>
            </w:r>
          </w:p>
        </w:tc>
      </w:tr>
      <w:tr>
        <w:trPr>
          <w:trHeight w:val="4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Байғабыл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Амантоғай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Қарасу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Үштоғай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Тасты ауылы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Қабырға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Үрпек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2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Құмкешу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9 540,0</w:t>
            </w:r>
          </w:p>
        </w:tc>
      </w:tr>
      <w:tr>
        <w:trPr>
          <w:trHeight w:val="75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Қарынсалды ауылдық округі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ауданының Ақсай ауылы әкімінің аппараты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