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e8b6" w14:textId="1c8e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шарттық негізде үй-жай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2015 жылғы 16 наурыздағы № 43 қаулысы. Қостанай облысының Әділет департаментінде 2015 жылғы 30 наурызда № 5481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Кандидаттарға сайлаушылармен кездесуі үшін шарттық негізде үй-жай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Амангелді ауданы әкімі аппаратының басшысына жүктелсін.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Қостанай облысы Амангелді ауданы әкімдігінің 04.03.2021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әкімі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Таукенов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наурыздағы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Кандидаттарға сайлаушылармен кездесуі үшін шарттық негізде берілетін үй-жайлар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Амангелді ауданы әкімдігінің 04.03.2021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7"/>
        <w:gridCol w:w="1300"/>
        <w:gridCol w:w="8983"/>
      </w:tblGrid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Сайлаушылармен кездесуі үшін үй-жайлар 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Бүйректал жалпы білім беретін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ауылы 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 әкімдігінің мәдениет және тілдерді дамыту бөлімінің Қ. Әбенов атындағы мәдениет үйі"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Б. Қолдасбаев атындағы жалпы білім беретін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Ы. Алтынсарин атындағы жалпы білім беретін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Амантоғай ауылы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Амантоғай жалпы білім беретін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Байғабыл ауылы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А. Нұрманов атындағы жалпы білім беретін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 ауылы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Н. Мейірманов атындағы жалпы білім беретін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Жалдама ауылы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Жалдама жалпы білім беретін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ауылы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Н. Крупская атындағы негізгі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ғимаратында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Қарынсалды ауылы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Қарынсалды негізгі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Құмкешу ауылы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Құмкешу жалпы білім беретін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ауылы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облысы әкімдігі білім басқармасының "Амангелді ауданы білім бөлімінің Степняк негізгі орта мектебі" коммуналдық мемлекеттік мекемесінің ғимаратында 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облысы әкімдігі білім басқармасының "Амангелді ауданы білім бөлімінің Тасты жалпы білім беретін мектебі" коммуналдық мемлекеттік мекемесінің ғимаратында 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Үрпек ауылы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Жаңа ауыл жалпы білім беретін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Үштоғай ауылы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Рассвет негізгі орта мектебі" коммуналдық мемлекеттік мекемесінің ғимаратында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