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43f0" w14:textId="2b14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2014 жылғы 28 ақпандағы № 64 "Амангелді ауданы аумағында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2015 жылғы 16 наурыздағы № 41 қаулысы. Қостанай облысының Әділет департаментінде 2015 жылғы 30 наурызда № 5482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 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 әкімдігінің 2014 жылғы 28 ақпандағы № 64 "Амангелді ауданы аумағында үгіттік баспа материалдарын орналастыру үшін орындар белгілеу туралы" (Нормативтік құқықтық актілерді мемлекеттік тіркеу тізілімінде № 4499 болып тіркелген, 2014 жылғы 28 наурызда "Аманкелді арайы"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Қ.У. Кеделбаевқа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Амангелді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Амангелді ауданды</w:t>
      </w:r>
      <w:r>
        <w:rPr>
          <w:rFonts w:ascii="Times New Roman"/>
          <w:b w:val="false"/>
          <w:i/>
          <w:color w:val="000000"/>
          <w:sz w:val="28"/>
        </w:rPr>
        <w:t>қ </w:t>
      </w:r>
      <w:r>
        <w:rPr>
          <w:rFonts w:ascii="Times New Roman"/>
          <w:b w:val="false"/>
          <w:i/>
          <w:color w:val="000000"/>
          <w:sz w:val="28"/>
        </w:rPr>
        <w:t>аума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Ибраева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наурыздағы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ақпандағы №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Амангелді ауданының аумағында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075"/>
        <w:gridCol w:w="9258"/>
      </w:tblGrid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А.Байтұрсынов және Ә.Дүйсенбин көшелерінің қиылысында орналасқан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Н.Мейірманов атындағы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Ақкісі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ауданының Қарасу ауылдық округі әкімінің аппараты" мемлекеттік мекемесі ғимараты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білім беру бөлімінің Жасбуын жалпы білім беретін орта мектебі" коммуналдық мемлекеттік мекемесі ғимараты жаныңдағы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С.Есенбаев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Ә.Сыздықов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Ағайдар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Амантоғай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Жалдама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Шақпақ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орталык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Тасты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Қарынсалды жалпы білім беретін негізгі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Степняк жалпы білім беретін негізгі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Рассвет жалпы білім беретін негізгі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Бүйректал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 жанындағы тақта; "Амангелді ауданы әкімдігінің білім беру бөлімінің А.Нұрманов атындағы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көшесінде орналасқан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 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Нарөлген жалпы білім беретін бастауыш мектебі" коммуналдық мемлекеттік мекемесі ғимараты жаныңдағы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эстетикалық бағыттағы Жаңаауыл жалпы білім беретін орта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М.Томашин атындағы Чапай жалпы білім беретін бастауыш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Ағаштыкөл жалпы білім беретін бастауыш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көшесінде орналасқан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Н.Крупская атындағы жалпы білім беретін негізгі орта мектебі" коммуналдық мемлекеттік мекемесі ғимараты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М.Әуезов атындағы Жанатай жалпы білім беретін бастауыш мектебі" коммуналдық мемлекеттік мекемесі ғимараты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