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4437" w14:textId="b2c4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278 "Амангелді ауданының 2015-2017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2015 жылғы 29 мамырдағы № 324 шешімі. Қостанай облысының Әділет департаментінде 2015 жылғы 4 маусымда № 5643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 - 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 № 278 «Амангелді ауданының 2015-2017 жылдарға арналған аудандық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5279 тіркелген, 2015 жылғы 16 қаңтарда «Аманкелді арайы»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Амангелді ауданының 2015 - 2017 жылдарға арналған бюджеті тиісінше 1, 2 және 3-қосымшаларға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1721404,0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187900,0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1528359,0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1734166,0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1588,0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8919,0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7331,0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-14350,0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14350,0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азат жолы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жергілікті бюджеттен қаржыландырылатын мемлекеттік қазыналық кәсіпорындар жұмыскерлерінің лауазымдық айлықақыларына ерекше еңбек жағдайлары үшін ай сайынғы үстемақы төлеуге – 78395,0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«2-2. Электронды оқыту жүйесі бағдарламасы аясында кеңжолақты Интернетке ақы төлеуге – 4632,0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тоғызыншы азат жолы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Ташимов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Ә.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«Амангелді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М. Сакетов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29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324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33"/>
        <w:gridCol w:w="733"/>
        <w:gridCol w:w="733"/>
        <w:gridCol w:w="6973"/>
        <w:gridCol w:w="2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1721404,0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түciмдер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1528359,0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1528359,0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1528359,0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33"/>
        <w:gridCol w:w="733"/>
        <w:gridCol w:w="733"/>
        <w:gridCol w:w="6973"/>
        <w:gridCol w:w="2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1734166,0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213335,5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19594,5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1091504,3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957121,3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933282,0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913071,0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 шараларды өткізу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40151,3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83765,7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33"/>
        <w:gridCol w:w="733"/>
        <w:gridCol w:w="733"/>
        <w:gridCol w:w="6933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14350,0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29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3324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 шешіміне 5-қосымша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Амангелді ауданының кенттер,</w:t>
      </w:r>
      <w:r>
        <w:br/>
      </w:r>
      <w:r>
        <w:rPr>
          <w:rFonts w:ascii="Times New Roman"/>
          <w:b/>
          <w:i w:val="false"/>
          <w:color w:val="000000"/>
        </w:rPr>
        <w:t>
ауылдар, ауылдық округтердің бюджеттік бағдарламалар тізбесі.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73"/>
        <w:gridCol w:w="793"/>
        <w:gridCol w:w="6933"/>
        <w:gridCol w:w="2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89632,0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89632,0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