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3279" w14:textId="3913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2015 жылғы 9 маусымдағы № 115 қаулысы. Қостанай облысының Әділет департаментінде 2015 жылғы 25 маусымда № 5684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Амангелді ауданының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Т.Т. Карбозовқа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"Амангелді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беру бөлімі"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Туленов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 қаулысына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Амангелді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4073"/>
        <w:gridCol w:w="1713"/>
        <w:gridCol w:w="1911"/>
        <w:gridCol w:w="1647"/>
        <w:gridCol w:w="1891"/>
      </w:tblGrid>
      <w:tr>
        <w:trPr>
          <w:trHeight w:val="30" w:hRule="atLeast"/>
        </w:trPr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 (елді- 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"Жұпар" балабақшасы мемлекеттік коммуналдық қазыналық кәсіпорны, Амангелді ауылы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шағын орталық, Байғабыл ауылы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мекемесінің жанындағы шағын орталық, Құмкешу ауылы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840"/>
        <w:gridCol w:w="1498"/>
        <w:gridCol w:w="1476"/>
        <w:gridCol w:w="1193"/>
        <w:gridCol w:w="1150"/>
      </w:tblGrid>
      <w:tr>
        <w:trPr>
          <w:trHeight w:val="30" w:hRule="atLeast"/>
        </w:trPr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 (елді- мекен)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"Жұпар" балабақшасы мемлекеттік коммуналдық қазыналық кәсіпорны, Амангелді ауылы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шағын орталық, Байғабыл ауылы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мекемесінің жанындағы шағын орталық, Құмкешу ауылы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 қаулысына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Амангелді ауданының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жергілікті бюджет</w:t>
      </w:r>
      <w:r>
        <w:br/>
      </w:r>
      <w:r>
        <w:rPr>
          <w:rFonts w:ascii="Times New Roman"/>
          <w:b/>
          <w:i w:val="false"/>
          <w:color w:val="000000"/>
        </w:rPr>
        <w:t>
қаражаты есебінен қаржыландырылатын жан</w:t>
      </w:r>
      <w:r>
        <w:br/>
      </w:r>
      <w:r>
        <w:rPr>
          <w:rFonts w:ascii="Times New Roman"/>
          <w:b/>
          <w:i w:val="false"/>
          <w:color w:val="000000"/>
        </w:rPr>
        <w:t>
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107"/>
        <w:gridCol w:w="1690"/>
        <w:gridCol w:w="1778"/>
        <w:gridCol w:w="1734"/>
        <w:gridCol w:w="1844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 (елді- 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"Балдырған" балабақшасы мемлекеттік коммуналдық қазыналық кәсіпорны,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24147,6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"Қаламқас" балабақшасы мемлекеттік коммуналдық қазыналық кәсіпорны,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Амангелді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Ы.Алтынсарин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эстетикалық бағыттағы Жаңаауыл жалпы білім беретін орта мектебі" коммуналдық мемлекеттік мекемесінің жанындағы шағын орталық, Үрпек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Жасбуын жалпы білім беретін орта мектебі" коммуналдық мемлекеттік мекемесінің жанындағы шағын орталық, Қарасу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Б.Қолдасбаев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Ә.Боранбаев атындағы жалпы білім беретін орта мектебі" коммуналдық мемлекеттік мекемесінің жанындағы дейінгі шағын орталық,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Амантоғай жалпы білім беретін орта мектебі" коммуналдық мемлекеттік мекемесінің жанындағы шағын орталық, Амантоғай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шағын орталық, Байғабыл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Жалдама жалпы білім беретін орта мектебі" коммуналдық мемлекеттік мекемесінің жанындағы шағын орталық, Жалдама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Бүйректал жалпы білім беретін орта мектебі" коммуналдық мемлекеттік мекемесінің жанындағы шағын орталық, Ақсай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мекемесінің жанындағы шағын орталық, Құмкешу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Тасты жалпы білім беретін орта мектебі" коммуналдық мемлекеттік мекемесінің жанындағы шағын орталық, Тасты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Н.Мейірманов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Н.Крупская атындағы жалпы білім беретін негізгі орта мектебі" коммуналдық мемлекеттік мекемесінің жанындағы шағын орталық, Қабырға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Қарынсалды жалпы білім беретін негізгі орта мектебі" коммуналдық мемлекеттік мекемесінің жанындағы шағын орталық, Қарынсалды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Рассвет жалпы білім беретін негізгі орта мектебі" коммуналдық мемлекеттік мекемесінің жанындағы шағын орталық, Үштоғай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Степняк жалпы білім беретін негізгі орта мектебі" коммуналдық мемлекеттік мекемесінің жанындағы шағын орталық, Степняк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М.Томашин атындағы Чапай жалпы білім беретін бастауыш мектебі" коммуналдық мемлекеттік мекемесінің жанындағы шағын орталық, Қосжан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Ағаштыкөл жалпы білім беретін бастауыш мектебі" коммуналдық мемлекеттік мекемесінің жанындағы шағын орталық, Ағаштыкөл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Нарөлген жалпы білім беретін бастауыш мектебі" коммуналдық мемлекеттік мекемесінің жанындағы шағын орталық, Степняк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М.Әуезов атындағы жалпы білім беретін бастауыш мектебі" коммуналдық мемлекеттік мекемесінің жанындағы шағын орталық, Жанатай ауылы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5391"/>
        <w:gridCol w:w="1450"/>
        <w:gridCol w:w="1473"/>
        <w:gridCol w:w="1364"/>
        <w:gridCol w:w="1495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әкімшілік- аумақтық орналасуы (елді- мекен)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Сәбилер тобы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"Балдырған" балабақшасы мемлекеттік коммуналдық қазыналық кәсіпорны,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"Қаламқас" балабақшасы мемлекеттік коммуналдық қазыналық кәсіпорны,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Амангелді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Ы.Алтынсарин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эстетикалық бағыттағы Жаңаауыл жалпы білім беретін орта мектебі" коммуналдық мемлекеттік мекемесінің жанындағы шағын орталық, Үрпек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Жасбуын жалпы білім беретін орта мектебі" коммуналдық мемлекеттік мекемесінің жанындағы шағын орталық, Қарасу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Б.Қолдасбаев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 әкімдігінің білім беру бөлімінің Ә.Боранбаев атындағы жалпы білім беретін орта мектебі" коммуналдық мемлекеттік мекемесінің жанындағы дейінгі шағын орталық,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Амантоғай жалпы білім беретін орта мектебі" коммуналдық мемлекеттік мекемесінің жанындағы шағын орталық, Амантоғай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А.Нұрманов атындағы жалпы білім беретін орта мектебі" коммуналдық мемлекеттік мекемесінің жанындағы шағын орталық, Байғабыл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Жалдама жалпы білім беретін орта мектебі" коммуналдық мемлекеттік мекемесінің жанындағы шағын орталық, Жалдама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Бүйректал жалпы білім беретін орта мектебі" коммуналдық мемлекеттік мекемесінің жанындағы шағын орталық, Ақсай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Құмкешу жалпы білім беретін орта мектебі" коммуналдық мемлекеттік мекемесінің жанындағы шағын орталық, Құмкешу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Тасты жалпы білім беретін орта мектебі" коммуналдық мемлекеттік мекемесінің жанындағы шағын орталық, Тасты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Н.Мейірманов атындағы жалпы білім беретін орта мектебі" коммуналдық мемлекеттік мекемесінің жанындағы шағын орталық, Амангелді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Н.Крупская атындағы жалпы білім беретін негізгі орта мектебі" коммуналдық мемлекеттік мекемесінің жанындағы шағын орталық, Қабырға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Қарынсалды жалпы білім беретін негізгі орта мектебі" коммуналдық мемлекеттік мекемесінің жанындағы шағын орталық, Қарынсалды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Рассвет жалпы білім беретін негізгі орта мектебі" коммуналдық мемлекеттік мекемесінің жанындағы шағын орталық, Үштоғай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Степняк жалпы білім беретін негізгі орта мектебі" коммуналдық мемлекеттік мекемесінің жанындағы шағын орталық, Степняк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М.Томашин атындағы Чапай жалпы білім беретін бастауыш мектебі" коммуналдық мемлекеттік мекемесінің жанындағы шағын орталық, Қосжан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Ағаштыкөл жалпы білім беретін бастауыш мектебі" коммуналдық мемлекеттік мекемесінің жанындағы шағын орталық, Ағаштыкөл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Нарөлген жалпы білім беретін бастауыш мектебі" коммуналдық мемлекеттік мекемесінің жанындағы шағын орталық, Степняк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ауданы әкімдігінің білім беру бөлімінің М.Әуезов атындағы жалпы білім беретін бастауыш мектебі" коммуналдық мемлекеттік мекемесінің жанындағы шағын орталық, Жанатай ауылы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