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b601b" w14:textId="4eb60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24 желтоқсандағы № 278 «Амангелді ауданының 2015-2017 жылдарға арналған аудандық бюджеті туралы»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2015 жылғы 18 тамыздағы № 339 шешімі. Қостанай облысының Әділет департаментінде 2015 жылғы 24 тамызда № 5830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Амангелді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2014 жылғы 24 желтоқсандағы № 278 «Амангелді ауданының 2015-2017 жылдарға арналған аудандық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5279 тіркелген, 2015 жылғы 16 қаңтарда «Аманкелді арайы»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Амангелді ауданының 2015 - 2017 жылдарға арналған бюджеті тиісінше 1, 2 және 3-қосымшаларға сәйкес, оның ішінде 2015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1722855,0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187900,0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4468,3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685,0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1529801,7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1735617,0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1588,0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8919,0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7331,0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-14350,0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14350,0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бесінші, жетінші азат жолдары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қамқоршы тәрбиелеушілерге еңбекақы төлеу бойынша функцияларды беруге байланысты қамқоршы тәрбиелеушілерге берілген баланы (балаларды) ұстауға – 1089,7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 қатысушыларының және мүгедектерінің тұрмыстық қажеттіліктеріне әлеуметтік көмек мөлшерін ұлғайтуға – 142,8 мың теңге сомасында.»;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мына мазмұндағы </w:t>
      </w:r>
      <w:r>
        <w:rPr>
          <w:rFonts w:ascii="Times New Roman"/>
          <w:b w:val="false"/>
          <w:i w:val="false"/>
          <w:color w:val="000000"/>
          <w:sz w:val="28"/>
        </w:rPr>
        <w:t>2-3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2-4-тармақтарымен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«2-3. «Қазақстан Республикасы Президентінен «Менің Отаным - Қазақстан. Моя Родина – Казахстан» атты бірінші сынып оқушысына сыйлық» оқу құралын сатып алуға және жеткізуге – 273,2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2-4. Эпизоотияға қарсы іс-шаралар жүргізуге – 603,0 мың теңге сомасында.»;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Ж. Олжағұлова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Ә. Саматов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«Амангелді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М. Сакетов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 тамыз 2015 жылғы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18 тамыздағы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339 шешіміне 1-қосымша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278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2015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721"/>
        <w:gridCol w:w="657"/>
        <w:gridCol w:w="699"/>
        <w:gridCol w:w="6788"/>
        <w:gridCol w:w="2373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1722855,0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түciмдер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187900,0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89219,0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89219,0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73715,0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73715,0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16957,0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5254,0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7812,0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5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6681,0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1049,0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2744,0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2888,0</w:t>
            </w:r>
          </w:p>
        </w:tc>
      </w:tr>
      <w:tr>
        <w:trPr>
          <w:trHeight w:val="12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1328,0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түciмдер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4468,3</w:t>
            </w:r>
          </w:p>
        </w:tc>
      </w:tr>
      <w:tr>
        <w:trPr>
          <w:trHeight w:val="4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2102,3</w:t>
            </w:r>
          </w:p>
        </w:tc>
      </w:tr>
      <w:tr>
        <w:trPr>
          <w:trHeight w:val="4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11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11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2356,0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2356,0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547,0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1529801,7</w:t>
            </w:r>
          </w:p>
        </w:tc>
      </w:tr>
      <w:tr>
        <w:trPr>
          <w:trHeight w:val="7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1529801,7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1529801,7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616"/>
        <w:gridCol w:w="745"/>
        <w:gridCol w:w="745"/>
        <w:gridCol w:w="6876"/>
        <w:gridCol w:w="2381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Фукционалдық топ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1735617,0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215264,7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173387,2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12052,0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71997,0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71227,0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89338,2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89338,2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11864,0</w:t>
            </w:r>
          </w:p>
        </w:tc>
      </w:tr>
      <w:tr>
        <w:trPr>
          <w:trHeight w:val="11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11308,5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339,7</w:t>
            </w:r>
          </w:p>
        </w:tc>
      </w:tr>
      <w:tr>
        <w:trPr>
          <w:trHeight w:val="9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215,8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8518,0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8518,0</w:t>
            </w:r>
          </w:p>
        </w:tc>
      </w:tr>
      <w:tr>
        <w:trPr>
          <w:trHeight w:val="11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21495,5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13739,1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13739,1</w:t>
            </w:r>
          </w:p>
        </w:tc>
      </w:tr>
      <w:tr>
        <w:trPr>
          <w:trHeight w:val="11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7756,4</w:t>
            </w:r>
          </w:p>
        </w:tc>
      </w:tr>
      <w:tr>
        <w:trPr>
          <w:trHeight w:val="11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6406,4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3396,0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1091595,3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дейiнгі тәрбие және оқыту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97221,0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97221,0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60529,0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36692,0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953283,9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929444,6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909233,6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20211,0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23839,3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23839,3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41090,4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41090,4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10464,0</w:t>
            </w:r>
          </w:p>
        </w:tc>
      </w:tr>
      <w:tr>
        <w:trPr>
          <w:trHeight w:val="11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15951,2</w:t>
            </w:r>
          </w:p>
        </w:tc>
      </w:tr>
      <w:tr>
        <w:trPr>
          <w:trHeight w:val="12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3251,0</w:t>
            </w:r>
          </w:p>
        </w:tc>
      </w:tr>
      <w:tr>
        <w:trPr>
          <w:trHeight w:val="12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9424,0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2000,2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133992,5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1089,7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1089,7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1089,7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103908,8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103908,8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19460,0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18142,8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53697,0</w:t>
            </w:r>
          </w:p>
        </w:tc>
      </w:tr>
      <w:tr>
        <w:trPr>
          <w:trHeight w:val="15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1045,0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4217,0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28994,0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28994,0</w:t>
            </w:r>
          </w:p>
        </w:tc>
      </w:tr>
      <w:tr>
        <w:trPr>
          <w:trHeight w:val="12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18503,0</w:t>
            </w:r>
          </w:p>
        </w:tc>
      </w:tr>
      <w:tr>
        <w:trPr>
          <w:trHeight w:val="8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26858,0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5680,6</w:t>
            </w:r>
          </w:p>
        </w:tc>
      </w:tr>
      <w:tr>
        <w:trPr>
          <w:trHeight w:val="8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1180,6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1180,6</w:t>
            </w:r>
          </w:p>
        </w:tc>
      </w:tr>
      <w:tr>
        <w:trPr>
          <w:trHeight w:val="8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8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2905,0</w:t>
            </w:r>
          </w:p>
        </w:tc>
      </w:tr>
      <w:tr>
        <w:trPr>
          <w:trHeight w:val="8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7220,0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13957,4</w:t>
            </w:r>
          </w:p>
        </w:tc>
      </w:tr>
      <w:tr>
        <w:trPr>
          <w:trHeight w:val="8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13957,4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4582,8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9177,6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105923,0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42543,0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42543,0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42543,0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11348,7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11348,7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2902,7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11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40151,3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38191,0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37681,0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1960,3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1960,3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11880,0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5659,0</w:t>
            </w:r>
          </w:p>
        </w:tc>
      </w:tr>
      <w:tr>
        <w:trPr>
          <w:trHeight w:val="9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6221,0</w:t>
            </w:r>
          </w:p>
        </w:tc>
      </w:tr>
      <w:tr>
        <w:trPr>
          <w:trHeight w:val="12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5891,0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11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84449,7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29478,1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9684,0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9684,0</w:t>
            </w:r>
          </w:p>
        </w:tc>
      </w:tr>
      <w:tr>
        <w:trPr>
          <w:trHeight w:val="5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19794,1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8925,0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1472,1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7962,6</w:t>
            </w:r>
          </w:p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7962,6</w:t>
            </w:r>
          </w:p>
        </w:tc>
      </w:tr>
      <w:tr>
        <w:trPr>
          <w:trHeight w:val="11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7962,6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47009,0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47009,0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47009,0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7420,0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7420,0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7420,0</w:t>
            </w:r>
          </w:p>
        </w:tc>
      </w:tr>
      <w:tr>
        <w:trPr>
          <w:trHeight w:val="10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8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16168,0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16168,0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8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</w:tr>
      <w:tr>
        <w:trPr>
          <w:trHeight w:val="8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11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541,5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541,5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541,5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198,5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1588,0</w:t>
            </w:r>
          </w:p>
        </w:tc>
      </w:tr>
      <w:tr>
        <w:trPr>
          <w:trHeight w:val="11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71"/>
        <w:gridCol w:w="785"/>
        <w:gridCol w:w="678"/>
        <w:gridCol w:w="7325"/>
        <w:gridCol w:w="2009"/>
      </w:tblGrid>
      <w:tr>
        <w:trPr>
          <w:trHeight w:val="6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-14350,0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14350,0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18 тамыздағы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339 шешіміне 2-қосымша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278 шешіміне 5-қосымша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Амангелді ауданының кенттер,</w:t>
      </w:r>
      <w:r>
        <w:br/>
      </w:r>
      <w:r>
        <w:rPr>
          <w:rFonts w:ascii="Times New Roman"/>
          <w:b/>
          <w:i w:val="false"/>
          <w:color w:val="000000"/>
        </w:rPr>
        <w:t>
ауылдар,ауылдық округтердің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64"/>
        <w:gridCol w:w="764"/>
        <w:gridCol w:w="6916"/>
        <w:gridCol w:w="2372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89338,2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89338,2</w:t>
            </w:r>
          </w:p>
        </w:tc>
      </w:tr>
      <w:tr>
        <w:trPr>
          <w:trHeight w:val="4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 ауылдық округі әкімінің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8322,0</w:t>
            </w:r>
          </w:p>
        </w:tc>
      </w:tr>
      <w:tr>
        <w:trPr>
          <w:trHeight w:val="9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8322,0</w:t>
            </w:r>
          </w:p>
        </w:tc>
      </w:tr>
      <w:tr>
        <w:trPr>
          <w:trHeight w:val="4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17123,8</w:t>
            </w:r>
          </w:p>
        </w:tc>
      </w:tr>
      <w:tr>
        <w:trPr>
          <w:trHeight w:val="7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17123,8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 әкімінің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6411,0</w:t>
            </w:r>
          </w:p>
        </w:tc>
      </w:tr>
      <w:tr>
        <w:trPr>
          <w:trHeight w:val="8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Тасты ауылы әкімінің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6666,0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6666,0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Қабырға ауылдық округі әкімінің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6840,2</w:t>
            </w:r>
          </w:p>
        </w:tc>
      </w:tr>
      <w:tr>
        <w:trPr>
          <w:trHeight w:val="8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6840,2</w:t>
            </w:r>
          </w:p>
        </w:tc>
      </w:tr>
      <w:tr>
        <w:trPr>
          <w:trHeight w:val="4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Үштоғай ауылдық округі әкімінің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7075,2</w:t>
            </w:r>
          </w:p>
        </w:tc>
      </w:tr>
      <w:tr>
        <w:trPr>
          <w:trHeight w:val="8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7075,2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 округі әкімінің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7385,0</w:t>
            </w:r>
          </w:p>
        </w:tc>
      </w:tr>
      <w:tr>
        <w:trPr>
          <w:trHeight w:val="8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 округі әкімінің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7512,0</w:t>
            </w:r>
          </w:p>
        </w:tc>
      </w:tr>
      <w:tr>
        <w:trPr>
          <w:trHeight w:val="8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 округі әкімінің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8026,0</w:t>
            </w:r>
          </w:p>
        </w:tc>
      </w:tr>
      <w:tr>
        <w:trPr>
          <w:trHeight w:val="7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8026,0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Қарынсалды ауылдық округі әкімінің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5575,0</w:t>
            </w:r>
          </w:p>
        </w:tc>
      </w:tr>
      <w:tr>
        <w:trPr>
          <w:trHeight w:val="8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5575,0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8402,0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13957,4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13957,4</w:t>
            </w:r>
          </w:p>
        </w:tc>
      </w:tr>
      <w:tr>
        <w:trPr>
          <w:trHeight w:val="5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12126,4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3491,8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8437,6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4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 округі әкімінің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 ауылдық округі әкімінің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4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 округі әкімінің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 әкімінің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Үштоғай ауылдық округі әкімінің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Тасты ауылы әкімінің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Қабырға ауылдық округі әкімінің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Қарынсалды ауылдық округі әкімінің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8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5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 округі әкімінің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9540,0</w:t>
            </w:r>
          </w:p>
        </w:tc>
      </w:tr>
      <w:tr>
        <w:trPr>
          <w:trHeight w:val="8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9540,0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Қарынсалды ауылдық округі әкімінің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 әкімінің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8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