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edd9" w14:textId="775e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278 "Амангелді ауданының 2015-2017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2015 жылғы 20 қазандағы № 353 шешімі. Қостанай облысының Әділет департаментінде 2015 жылғы 23 қазанда № 5954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 № 278 «Амангелді ауданының 2015-2017 жылдарға арналған аудандық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5279 тіркелген, 2015 жылғы 16 қаңтарда «Аманкелді арайы»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Амангелді ауданының 2015-2017 жылдарға арналған бюджеті тиісінше 1, 2 және 3-қосымшаларға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1727967,0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190335,0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7019,3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1529913,7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1740729,0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7088,0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14419,0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7331,0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-19850,0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19850,0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2-5-тармағымен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«2-5. Жануарлардың энзоотиялық аурулары бойынша ветеринариялық іс-шараларды жүргізуге – 112,0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4-1-тармағымен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2015 жылға арналған аудан бюджетінде жергілікті өзін-өзі басқару органдарына берілетін трансфеттердің 2015 жылға арналған ауылдар, кенттер, ауылдық округтер арасында бөлінуі 200,0 мың теңге сомасында көзделгені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трансферттердің бөлінуі Амангелді ауданы әкімдігінің қаулысы негізінде жүзеге асырылады.»;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Р. Есмағамбетов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Ә.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«Амангелді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Сакетов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20 қазанда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 шешіміне 1-қосымша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2015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418"/>
        <w:gridCol w:w="328"/>
        <w:gridCol w:w="418"/>
        <w:gridCol w:w="8187"/>
        <w:gridCol w:w="2322"/>
      </w:tblGrid>
      <w:tr>
        <w:trPr>
          <w:trHeight w:val="7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1727967,0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190335,0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85610,0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85610,0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72523,0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72523,0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22432,0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3007,0</w:t>
            </w:r>
          </w:p>
        </w:tc>
      </w:tr>
      <w:tr>
        <w:trPr>
          <w:trHeight w:val="58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1049,0</w:t>
            </w:r>
          </w:p>
        </w:tc>
      </w:tr>
      <w:tr>
        <w:trPr>
          <w:trHeight w:val="73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42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2545,0</w:t>
            </w:r>
          </w:p>
        </w:tc>
      </w:tr>
      <w:tr>
        <w:trPr>
          <w:trHeight w:val="12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түciмдер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7019,3</w:t>
            </w:r>
          </w:p>
        </w:tc>
      </w:tr>
      <w:tr>
        <w:trPr>
          <w:trHeight w:val="40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2296,3</w:t>
            </w:r>
          </w:p>
        </w:tc>
      </w:tr>
      <w:tr>
        <w:trPr>
          <w:trHeight w:val="40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4723,0</w:t>
            </w:r>
          </w:p>
        </w:tc>
      </w:tr>
      <w:tr>
        <w:trPr>
          <w:trHeight w:val="36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1529913,7</w:t>
            </w:r>
          </w:p>
        </w:tc>
      </w:tr>
      <w:tr>
        <w:trPr>
          <w:trHeight w:val="75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1529913,7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1529913,7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320"/>
        <w:gridCol w:w="912"/>
        <w:gridCol w:w="781"/>
        <w:gridCol w:w="7354"/>
        <w:gridCol w:w="2184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1740729,0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220361,0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177120,8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75009,2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74254,0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755,2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90059,6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90059,6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12041,7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12041,7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11441,2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339,7</w:t>
            </w:r>
          </w:p>
        </w:tc>
      </w:tr>
      <w:tr>
        <w:trPr>
          <w:trHeight w:val="9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260,8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22370,5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13739,1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13739,1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8631,4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6581,4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1095334,5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97877,0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97877,0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60822,0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37055,0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956305,9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932435,5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911324,5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23870,4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23870,4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41151,6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41151,6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10525,1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15951,2</w:t>
            </w:r>
          </w:p>
        </w:tc>
      </w:tr>
      <w:tr>
        <w:trPr>
          <w:trHeight w:val="12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3251,0</w:t>
            </w:r>
          </w:p>
        </w:tc>
      </w:tr>
      <w:tr>
        <w:trPr>
          <w:trHeight w:val="12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2000,3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129750,5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1089,7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1089,7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1089,7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100426,8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100426,8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15949,8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53172,0</w:t>
            </w:r>
          </w:p>
        </w:tc>
      </w:tr>
      <w:tr>
        <w:trPr>
          <w:trHeight w:val="15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4217,0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12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17803,0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24021,2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4292,8</w:t>
            </w:r>
          </w:p>
        </w:tc>
      </w:tr>
      <w:tr>
        <w:trPr>
          <w:trHeight w:val="8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1180,6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1180,6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3112,2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2234,5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877,7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8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12513,4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12513,4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2743,8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9572,6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106831,4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43652,0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43652,0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43652,0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10527,5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10527,5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2819,5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40573,3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38613,0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38103,0</w:t>
            </w:r>
          </w:p>
        </w:tc>
      </w:tr>
      <w:tr>
        <w:trPr>
          <w:trHeight w:val="4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1960,3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1960,3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12078,6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5687,6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5687,6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6391,0</w:t>
            </w:r>
          </w:p>
        </w:tc>
      </w:tr>
      <w:tr>
        <w:trPr>
          <w:trHeight w:val="12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6061,0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86361,7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30640,1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9684,0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20956,1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5930,2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2522,1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6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2994,8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8712,6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8712,6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8712,6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47009,0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7386,2</w:t>
            </w:r>
          </w:p>
        </w:tc>
      </w:tr>
      <w:tr>
        <w:trPr>
          <w:trHeight w:val="4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7386,2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7386,2</w:t>
            </w:r>
          </w:p>
        </w:tc>
      </w:tr>
      <w:tr>
        <w:trPr>
          <w:trHeight w:val="10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7386,2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16536,7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16536,7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8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696,7</w:t>
            </w:r>
          </w:p>
        </w:tc>
      </w:tr>
      <w:tr>
        <w:trPr>
          <w:trHeight w:val="8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696,7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741,5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741,5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741,5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418"/>
        <w:gridCol w:w="328"/>
        <w:gridCol w:w="418"/>
        <w:gridCol w:w="8370"/>
        <w:gridCol w:w="2098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2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37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37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75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37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-19850,0</w:t>
            </w:r>
          </w:p>
        </w:tc>
      </w:tr>
      <w:tr>
        <w:trPr>
          <w:trHeight w:val="37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19850,0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 шешіміне 2-қосымша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278 шешіміне 5-қосымша 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Амангелді ауданының кенттер,</w:t>
      </w:r>
      <w:r>
        <w:br/>
      </w:r>
      <w:r>
        <w:rPr>
          <w:rFonts w:ascii="Times New Roman"/>
          <w:b/>
          <w:i w:val="false"/>
          <w:color w:val="000000"/>
        </w:rPr>
        <w:t>
ауылдар, ауылдық округтердің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321"/>
        <w:gridCol w:w="804"/>
        <w:gridCol w:w="717"/>
        <w:gridCol w:w="7415"/>
        <w:gridCol w:w="22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90059,6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90059,6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</w:p>
        </w:tc>
      </w:tr>
      <w:tr>
        <w:trPr>
          <w:trHeight w:val="9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17056,0</w:t>
            </w:r>
          </w:p>
        </w:tc>
      </w:tr>
      <w:tr>
        <w:trPr>
          <w:trHeight w:val="7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6806,0</w:t>
            </w:r>
          </w:p>
        </w:tc>
      </w:tr>
      <w:tr>
        <w:trPr>
          <w:trHeight w:val="8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6677,2</w:t>
            </w:r>
          </w:p>
        </w:tc>
      </w:tr>
      <w:tr>
        <w:trPr>
          <w:trHeight w:val="8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6677,2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6929,2</w:t>
            </w:r>
          </w:p>
        </w:tc>
      </w:tr>
      <w:tr>
        <w:trPr>
          <w:trHeight w:val="8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6929,2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7385,0</w:t>
            </w:r>
          </w:p>
        </w:tc>
      </w:tr>
      <w:tr>
        <w:trPr>
          <w:trHeight w:val="8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7652,0</w:t>
            </w:r>
          </w:p>
        </w:tc>
      </w:tr>
      <w:tr>
        <w:trPr>
          <w:trHeight w:val="8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7652,0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8193,0</w:t>
            </w:r>
          </w:p>
        </w:tc>
      </w:tr>
      <w:tr>
        <w:trPr>
          <w:trHeight w:val="7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8193,0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5901,2</w:t>
            </w:r>
          </w:p>
        </w:tc>
      </w:tr>
      <w:tr>
        <w:trPr>
          <w:trHeight w:val="8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5901,2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</w:p>
        </w:tc>
      </w:tr>
      <w:tr>
        <w:trPr>
          <w:trHeight w:val="7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12513,4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12513,4</w:t>
            </w:r>
          </w:p>
        </w:tc>
      </w:tr>
      <w:tr>
        <w:trPr>
          <w:trHeight w:val="5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10752,4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1722,8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8832,6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</w:tr>
      <w:tr>
        <w:trPr>
          <w:trHeight w:val="8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8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