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42da" w14:textId="6754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Тимофеев ауылының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13 наурыздағы № 229 шешімі және Қостанай облысы Әулиекол ауданы әкімдігінің 2015 жылғы 13 наурыздағы № 51-2 қаулысы. Қостанай облысының Әділет департаментінде 2015 жылғы 10 сәуірде № 5515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 құрылысы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Тимофеев ауылының шекарасы (шегі) оның шегінен жалпы алаңы – 2172,0 гектар жер учаскесі шығарылып және жер қорына қосылып,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ауданының жер қатынастары бөлімі" мемлекеттік мекемесі жер-есеп құжаттамасына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мен қаулы алғашқы ресми жарияланған күнінен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асы                  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улиек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Ю. Волков         _______________ А. Бал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</w:t>
      </w:r>
      <w:r>
        <w:rPr>
          <w:rFonts w:ascii="Times New Roman"/>
          <w:b w:val="false"/>
          <w:i/>
          <w:color w:val="000000"/>
          <w:sz w:val="28"/>
        </w:rPr>
        <w:t>улиек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 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Бондаренко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6200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