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ca97" w14:textId="65dc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165 қаулысы. Қостанай облысының Әділет департаментінде 2015 жылғы 26 маусымда № 5685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"Әулиекөл ауылы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165 қаулысымен бекітілді</w:t>
            </w:r>
          </w:p>
        </w:tc>
      </w:tr>
    </w:tbl>
    <w:p>
      <w:pPr>
        <w:spacing w:after="0"/>
        <w:ind w:left="0"/>
        <w:jc w:val="left"/>
      </w:pPr>
      <w:r>
        <w:rPr>
          <w:rFonts w:ascii="Times New Roman"/>
          <w:b/>
          <w:i w:val="false"/>
          <w:color w:val="000000"/>
        </w:rPr>
        <w:t xml:space="preserve"> "Әулиекөл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"Әулиекөл ауылы әкімінің аппараты" мемлекеттік мекемесі ауыл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"Әулиекөл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"Әулиекөл ауылы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"Әулиекөл ауылы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"Әулиекөл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"Әулиекөл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"Әулиекөл ауылы әкімінің аппараты" мемлекеттік мекемесі өз құзыретінің мәселелері бойынша заңнамада белгіленген тәртіппен "Әулиекөл ауылы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"Әулиекөл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110400, Қазақстан Республикасы, Қостанай облысы, Әулиекөл ауданы, Әулиекөл ауылы, Байтұрсынов көшесі, 49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"Әулиекөл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"Әулиекөл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"Әулиекөл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"Әулиекөл ауылы әкімінің аппараты" мемлекеттік мекемесіне кәсіпкерлік субъектілерімен "Әулиекөл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"Әулиекөл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"Әулиекөл ауылы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"Әулиекөл ауылы әкімінің аппараты" мемлекеттік мекемесінің миссиясы: кент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Әулиекөл ауылы әкімінің шешімдерінің және өкімдерінің жобаларын дайындайды;</w:t>
      </w:r>
      <w:r>
        <w:br/>
      </w: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6) әкімнің актілерін тиісті ресімдеуін және таратуын қамтамасыз етеді;</w:t>
      </w:r>
      <w:r>
        <w:br/>
      </w:r>
      <w:r>
        <w:rPr>
          <w:rFonts w:ascii="Times New Roman"/>
          <w:b w:val="false"/>
          <w:i w:val="false"/>
          <w:color w:val="000000"/>
          <w:sz w:val="28"/>
        </w:rPr>
        <w:t>
      7) Әулиекөл ауылы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Әулиекөл ауылы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"Әулиекөл ауылы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"Әулиекөл ауылы әкімінің аппараты" мемлекеттік мекемесін басшылықты Әулиекөл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Ауыл әкімінің Қазақстан өкілеттігі:</w:t>
      </w:r>
      <w:r>
        <w:br/>
      </w:r>
      <w:r>
        <w:rPr>
          <w:rFonts w:ascii="Times New Roman"/>
          <w:b w:val="false"/>
          <w:i w:val="false"/>
          <w:color w:val="000000"/>
          <w:sz w:val="28"/>
        </w:rPr>
        <w:t>
      1) мемлекеттік және басқа органдарда кент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Әулиекөл ауылы әкімінің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Әулиекөл ауылы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Әулиекөл ауылы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Әулиекөл ауылы әкім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"Әулиекөл ауылы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Ауыл әкімі өз орынбасарының өкілеттігін қолданыстағы заңнамаға сәйкес белгілейді.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"Әулиекөл ауылы әкімінің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23. "Әулиекөл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"Әулиекөл ауылы әкімінің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"Әулиекөл ауылы әкімінің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"Әулиекөл ауылы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"Әулиекөл ауылы әкімінің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Әулиекөл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