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2d67" w14:textId="7e92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"Аманқарағай ауылдық округінің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166 қаулысы. Қостанай облысының Әділет департаментінде 2015 жылғы 26 маусымда № 5686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"Аманқарағай ауылдық округінің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Аудан әкімі А. Балғарин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166 қаулысымен бекітілді</w:t>
            </w:r>
          </w:p>
        </w:tc>
      </w:tr>
    </w:tbl>
    <w:p>
      <w:pPr>
        <w:spacing w:after="0"/>
        <w:ind w:left="0"/>
        <w:jc w:val="left"/>
      </w:pPr>
      <w:r>
        <w:rPr>
          <w:rFonts w:ascii="Times New Roman"/>
          <w:b/>
          <w:i w:val="false"/>
          <w:color w:val="000000"/>
        </w:rPr>
        <w:t xml:space="preserve"> "Аманқарағай ауылдық округінің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"Аманқарағай ауылдық округінің әкімі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"Аманқарағай ауылдық округінің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"Аманқарағай ауылдық округінің әкімі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"Аманқарағай ауылдық округінің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"Аманқарағай ауылдық округінің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"Аманқарағай ауылдық округінің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"Аманқарағай ауылдық округінің әкімі аппараты" мемлекеттік мекемесі өз құзыретінің мәселелері бойынша заңнамада белгіленген тәртіппен "Аманқарағай ауылдық округінің әкімі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"Аманқарағай ауылдық округінің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110401, Қазақстан Республикасы, Қостанай облысы, Әулиекөл ауданы, Аманқарағай ауылы, Ленин көшесі, 58.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"Аманқарағай ауылдық округінің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"Аманқарағай ауылдық округінің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"Аманқарағай ауылдық округінің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"Аманқарағай ауылдық округінің әкімі аппараты" мемлекеттік мекемесіне кәсіпкерлік субъектілерімен "Аманқарағай ауылдық округінің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"Аманқарағай ауылдық округінің әкімі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"Аманқарағай ауылдық округінің әкімі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"Аманқарағай ауылдық округінің әкімі аппараты" мемлекеттік мекемесінің миссиясы: ауылдық округі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Аманқарағай ауылдық округі әкімінің шешімдерінің және өкімдерінің жобаларын дайындайды;</w:t>
      </w:r>
      <w:r>
        <w:br/>
      </w:r>
      <w:r>
        <w:rPr>
          <w:rFonts w:ascii="Times New Roman"/>
          <w:b w:val="false"/>
          <w:i w:val="false"/>
          <w:color w:val="000000"/>
          <w:sz w:val="28"/>
        </w:rPr>
        <w:t>
      5) Қазақстан Республикасы Президентiнің, Yкiметiнің, аудан әкімінің, Аманқарағай ауылдық округі актiлерi мен тапсырмаларының орындалуын бақылауды жүзеге асырады;</w:t>
      </w:r>
      <w:r>
        <w:br/>
      </w:r>
      <w:r>
        <w:rPr>
          <w:rFonts w:ascii="Times New Roman"/>
          <w:b w:val="false"/>
          <w:i w:val="false"/>
          <w:color w:val="000000"/>
          <w:sz w:val="28"/>
        </w:rPr>
        <w:t>
      6) әкімі шығарған актілерді тіркеуін жүргізеді актілерін тиісті ресімдеуін және таратуын қамтамасыз етеді;</w:t>
      </w:r>
      <w:r>
        <w:br/>
      </w:r>
      <w:r>
        <w:rPr>
          <w:rFonts w:ascii="Times New Roman"/>
          <w:b w:val="false"/>
          <w:i w:val="false"/>
          <w:color w:val="000000"/>
          <w:sz w:val="28"/>
        </w:rPr>
        <w:t>
      7) Аманқарағай ауылдық округі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Аманқарағай ауылдық округі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"Аманқарағай ауылдық округінің әкімі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"Аманқарағай ауылдық округінің әкімі аппараты" мемлекеттік мекемесін басшылықты "Аманқарағай ауылдық округінің әкімі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"Аманқарағай ауылдық округінің әкімі аппараты" мемлекеттік мекемесінің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округінің әкімі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Ауылдық округінің әкімінің өкілеттігі:</w:t>
      </w:r>
      <w:r>
        <w:br/>
      </w:r>
      <w:r>
        <w:rPr>
          <w:rFonts w:ascii="Times New Roman"/>
          <w:b w:val="false"/>
          <w:i w:val="false"/>
          <w:color w:val="000000"/>
          <w:sz w:val="28"/>
        </w:rPr>
        <w:t>
      1) мемлекеттік және басқа органдарда ауылдық округінің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Аманқарағай ауылдық округінің әкімі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Аманқарағай ауылдық округі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Аманқарағай ауылдық округі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Аманқарағай ауылдық округі әкімі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"Аманқарағай ауылдық округінің әкімі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Ауылдық округінің әкімі өз орынбасарының өкілеттігін қолданыстағы заңнамаға сәйкес белгілейді.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"Аманқарағай ауылдық округінің әкімі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23. "Аманқарағай ауылдық округінің әкімі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"Аманқарағай ауылдық округінің әкімі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"Аманқарағай ауылдық округінің әкімі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"Аманқарағай ауылдық округінің әкімі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"Аманқарағай ауылдық округінің әкімі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"Аманқарағай ауылдық округінің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