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4347" w14:textId="dcf4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30 маусымдағы № 192 қаулысы. Қостанай облысының Әділет департаментінде 2015 жылғы 3 шілдеде № 5718 болып тіркелді. Күші жойылды - Қостанай облысы Әулиекөл ауданы әкімдігінің 2015 жылғы 30 қыркүйектегі № 249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әкімдігінің 30.09.2015 </w:t>
      </w:r>
      <w:r>
        <w:rPr>
          <w:rFonts w:ascii="Times New Roman"/>
          <w:b w:val="false"/>
          <w:i w:val="false"/>
          <w:color w:val="ff0000"/>
          <w:sz w:val="28"/>
        </w:rPr>
        <w:t>№ 249</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схемасы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Әулиекөл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А. Балғарин</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192 қаулысына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63500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191000"/>
                    </a:xfrm>
                    <a:prstGeom prst="rect">
                      <a:avLst/>
                    </a:prstGeom>
                  </pic:spPr>
                </pic:pic>
              </a:graphicData>
            </a:graphic>
          </wp:inline>
        </w:drawing>
      </w:r>
    </w:p>
    <w:bookmarkStart w:name="z6"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192 қаулысымен бекітілген </w:t>
      </w:r>
    </w:p>
    <w:bookmarkEnd w:id="3"/>
    <w:p>
      <w:pPr>
        <w:spacing w:after="0"/>
        <w:ind w:left="0"/>
        <w:jc w:val="left"/>
      </w:pPr>
      <w:r>
        <w:rPr>
          <w:rFonts w:ascii="Times New Roman"/>
          <w:b/>
          <w:i w:val="false"/>
          <w:color w:val="000000"/>
        </w:rPr>
        <w:t xml:space="preserve"> Әулиекөл ауданының шалғайдағы елдi</w:t>
      </w:r>
      <w:r>
        <w:br/>
      </w:r>
      <w:r>
        <w:rPr>
          <w:rFonts w:ascii="Times New Roman"/>
          <w:b/>
          <w:i w:val="false"/>
          <w:color w:val="000000"/>
        </w:rPr>
        <w:t>
мекендерде тұратын балаларды жалпы бiлiм</w:t>
      </w:r>
      <w:r>
        <w:br/>
      </w:r>
      <w:r>
        <w:rPr>
          <w:rFonts w:ascii="Times New Roman"/>
          <w:b/>
          <w:i w:val="false"/>
          <w:color w:val="000000"/>
        </w:rPr>
        <w:t>
беретiн мектептерге тасымалдаудың қағидалары</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Әулиекөл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қағидасы) "Автомобиль көлігі туралы" 2003 жылғы 4 шілдедегі Қазақстан Республикасының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2011 жылғы 2 шілдедегі </w:t>
      </w:r>
      <w:r>
        <w:rPr>
          <w:rFonts w:ascii="Times New Roman"/>
          <w:b w:val="false"/>
          <w:i w:val="false"/>
          <w:color w:val="000000"/>
          <w:sz w:val="28"/>
        </w:rPr>
        <w:t>№ 767</w:t>
      </w:r>
      <w:r>
        <w:rPr>
          <w:rFonts w:ascii="Times New Roman"/>
          <w:b w:val="false"/>
          <w:i w:val="false"/>
          <w:color w:val="000000"/>
          <w:sz w:val="28"/>
        </w:rPr>
        <w:t xml:space="preserve"> Қазақстан Республикасы Үкіметінің қаулысына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w:t>
      </w:r>
      <w:r>
        <w:rPr>
          <w:rFonts w:ascii="Times New Roman"/>
          <w:b w:val="false"/>
          <w:i w:val="false"/>
          <w:color w:val="000000"/>
          <w:sz w:val="28"/>
        </w:rPr>
        <w:t>№ 493</w:t>
      </w:r>
      <w:r>
        <w:rPr>
          <w:rFonts w:ascii="Times New Roman"/>
          <w:b w:val="false"/>
          <w:i w:val="false"/>
          <w:color w:val="000000"/>
          <w:sz w:val="28"/>
        </w:rPr>
        <w:t xml:space="preserve"> қаулысымен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2" w:id="6"/>
    <w:p>
      <w:pPr>
        <w:spacing w:after="0"/>
        <w:ind w:left="0"/>
        <w:jc w:val="left"/>
      </w:pPr>
      <w:r>
        <w:rPr>
          <w:rFonts w:ascii="Times New Roman"/>
          <w:b/>
          <w:i w:val="false"/>
          <w:color w:val="000000"/>
        </w:rPr>
        <w:t xml:space="preserve"> 
2. Балаларды</w:t>
      </w:r>
      <w:r>
        <w:br/>
      </w:r>
      <w:r>
        <w:rPr>
          <w:rFonts w:ascii="Times New Roman"/>
          <w:b/>
          <w:i w:val="false"/>
          <w:color w:val="000000"/>
        </w:rPr>
        <w:t>
тасымалдауды ұйымдастыру</w:t>
      </w:r>
    </w:p>
    <w:bookmarkEnd w:id="6"/>
    <w:bookmarkStart w:name="z13"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Қазақстан Республикасы Үкіметінің 2014 жылғы 13 қарашадағы </w:t>
      </w:r>
      <w:r>
        <w:rPr>
          <w:rFonts w:ascii="Times New Roman"/>
          <w:b w:val="false"/>
          <w:i w:val="false"/>
          <w:color w:val="000000"/>
          <w:sz w:val="28"/>
        </w:rPr>
        <w:t>№ 1196</w:t>
      </w:r>
      <w:r>
        <w:rPr>
          <w:rFonts w:ascii="Times New Roman"/>
          <w:b w:val="false"/>
          <w:i w:val="false"/>
          <w:color w:val="000000"/>
          <w:sz w:val="28"/>
        </w:rPr>
        <w:t xml:space="preserve"> қаулысымен бекітілген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(бұдан әрі – Жол жүрісі қағидасы)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жүрісі қағидаларын басшылыққа алады.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7" w:id="8"/>
    <w:p>
      <w:pPr>
        <w:spacing w:after="0"/>
        <w:ind w:left="0"/>
        <w:jc w:val="left"/>
      </w:pPr>
      <w:r>
        <w:rPr>
          <w:rFonts w:ascii="Times New Roman"/>
          <w:b/>
          <w:i w:val="false"/>
          <w:color w:val="000000"/>
        </w:rPr>
        <w:t xml:space="preserve"> 
3. Қорытынды</w:t>
      </w:r>
    </w:p>
    <w:bookmarkEnd w:id="8"/>
    <w:bookmarkStart w:name="z28" w:id="9"/>
    <w:p>
      <w:pPr>
        <w:spacing w:after="0"/>
        <w:ind w:left="0"/>
        <w:jc w:val="both"/>
      </w:pPr>
      <w:r>
        <w:rPr>
          <w:rFonts w:ascii="Times New Roman"/>
          <w:b w:val="false"/>
          <w:i w:val="false"/>
          <w:color w:val="000000"/>
          <w:sz w:val="28"/>
        </w:rPr>
        <w:t>
      19. Қазақстан Республикасының қолданыстағы заңнамаға сәйкес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