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10a7c" w14:textId="c110a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субсидиялар алуға арналған өтінімді ұсыну мерзімдерін және басым ауыл шаруашылығы дақылдарының оңтайлы себу мерзімдерін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2015 жылғы 7 шілдедегі № 195 қаулысы. Қостанай облысының Әділет департаментінде 2015 жылғы 18 тамызда № 5806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Ауыл шаруашылығы министрінің міндетін атқарушының 2015 жылғы 27 ақпандағы № 4-3/177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Қостанай ауыл шаруашылығы ғылыми - зерттеу институтының ұсынымына сәйкес Әулиекөл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жылғы 15 маусымнан бастап 15 шілдеге дейін субсидиялар алуға арналған өтінімді ұсыну мерзімдері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субсидияланатын басым ауыл шаруашылығы дақылдарының әрбір түрі бойынша оңтайлы себу мерзімдері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Қ.Т.Әбішовке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 және 2015 жылғы 25 сәуірден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Балғарин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7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195 қаулысына 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субсидияланатын басым ауыл шаруашылығы дақылдарының әрбір түрі бойынша оңтайлы 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053"/>
        <w:gridCol w:w="557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Басым ауыл шаруашылығы дақылдарының атауы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Себу мерзімдері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12 маусымға дейін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Жаздық қатты бидай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бастап 5 маусымға дейін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15 маусымға дейін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5 маусымға дейін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бастап 15 маусымға дейін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бастап 5 маусымға дейін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бастап 8 маусымға дейін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бастап 5 маусымға дейін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бастап 2 маусымға дейін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бастап 8 маусымға дейін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бастап 10 маусымға дейін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 оның ішінде бірінші, екінші және үшінші өсу жылдарындағы бұршақ тұқымдас көпжылдық шөптер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 – 1 мамырдан бастап 10 маусымға дейін, екінші мерзім – 5 шілдеден бастап 3 тамызға дейін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жүгері, күнбағыс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5 маусымға дейін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бастап 15 маусымға дейін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мамырдан бастап 10 маусымға дейін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және (немесе) жайылымдық алқаптарды шөп егіп жаңарту және (немесе түпкілікті жақсарту) үшін бірінші, екінші және үшінші жылдары өсіп жатқан көпжылдық шөптер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 – 1 мамырдан бастап 10 маусымға дейін, екінші мерзім – 5 шілдеден бастап 3 тамызға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