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96ab" w14:textId="dfb9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әкімдігінің 2015 жылғы 19 маусымдағы № 177 "Қосағал ауылы әкімінің аппараты" мемлекеттік мекемесінің ережесін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2015 жылғы 29 шілдедегі № 209 қаулысы. Қостанай облысының Әділет департаментінде 2015 жылғы 27 тамызда № 5846 болып тіркелді. Күші жойылды - Қостанай облысы Әулиекөл ауданы әкімдігінің 2016 жылғы 15 маусымдағы № 140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Әулиекөл ауданы әкімдігінің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Әулиекөл ауданы әкімдігінің 2015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"Қосағал ауылы әкімінің аппараты" мемлекеттік мекемесінің ережесін бекіту туралы" қаулысына (Нормативтік құқықтық актілерді мемлекеттік тіркеу тізілімінде № 5697 болып тіркелген, 2015 жылғы 16 шілдедегі "Әулиекөл"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"Қосағал ауылының әкімі аппараты", тақырыбы орыс тілінде өзгеріссіз қалады;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"Қосағал ауылы әкімінің аппараты" мемлекеттік мекемесінің ережесін бекіту туралы ережесінде (ары қарай – Ереже):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және орыс тілінде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Заңды тұлғаның орналасқан жері: 110405, Қазақстан Республикасы, Қостанай облысы, Әулиекөл ауданы, Қосағал ауылы.".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