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bf84" w14:textId="f36b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210 "Әулиекөл ауданының 2015-2017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2015 жылғы 19 қазандағы № 276 шешімі. Қостанай облысының Әділет департаментінде 2015 жылғы 22 қазанда № 5943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210 «Әулиекөл ауданының 2015-2017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5275 тіркелген, 2015 жылғы 8 қаңтарда «Әулиекөл»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Ауданның 2015-2017 жылдарға арналған бюджеті тиісінше 1, 2 және 3-қосымшаларға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3089605,5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839257,0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8953,0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2239315,5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3113015,0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42879,0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10635,0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-66288,5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66288,5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азаматтық хал актілерін тіркеу бөлімдерінің штат санын ұстауға 1256,1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5)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аудандар және қалалар деңгейіне балалардың және жасөспірімдердің психикалық денсаулығын тексеруді қамтамасыз ету және халыққа психологиялық-медициналық-педагогикалық консультациялық көмек көрсету бойынша функцияларды беруге байланысты психологиялық-педагогикалық түзету кабинеттерін ұстауға 8654,6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аудандар және қалалар деңгейіне ақшалай қаражаттарды ағымдағы шотына аудару арқылы патронаттық тәрбиешілерге еңбекақы төлеу бойынша функцияларды беруге байланысты патронаттық тәрбиешілерге берілген баланы (балаларды) ұстауға 5042,8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Ұлы Отан соғысы қатысушыларының және мүгедектерінің, тұрмыстық қажеттіліктеріне әлеуметтік көмек мөлшерін 6-дан 10 айлық есептік көрсеткішке дейін ұлғайтуға 880,1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көліктік инфрақұрылымды дамытуға 50000,0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8-7-тармағымен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«8-7. 2015 жылға арналған аудан бюджетінде жануарлардың энзоотикалық аурулары бойынша ветеринариялық іс-шаралар жүргізуге облыстық бюджеттен 112 мың теңге сомасында трансферт түсімінің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Г. Сухотеплая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Печникова Т.И.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19 қазан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19 қазандағы № 276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№ 210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595"/>
        <w:gridCol w:w="595"/>
        <w:gridCol w:w="7440"/>
        <w:gridCol w:w="23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3089605,5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839257,0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343703,0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343703,0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278879,0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278879,0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101172,0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55587,0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19108,0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5273,0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0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6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9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2239315,5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2239315,5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2239315,5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768"/>
        <w:gridCol w:w="789"/>
        <w:gridCol w:w="6888"/>
        <w:gridCol w:w="24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3113015,0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284860,4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244951,4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12701,0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75132,1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75132,1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157118,3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157118,3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16609,0</w:t>
            </w:r>
          </w:p>
        </w:tc>
      </w:tr>
      <w:tr>
        <w:trPr>
          <w:trHeight w:val="12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9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13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2197946,4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195167,0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195167,0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146937,0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1931664,9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1883664,9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1831333,9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52331,0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71114,5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71114,5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12421,0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29895,9</w:t>
            </w:r>
          </w:p>
        </w:tc>
      </w:tr>
      <w:tr>
        <w:trPr>
          <w:trHeight w:val="13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9292,6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176070,9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126532,1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126532,1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20480,1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30119,0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44496,0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9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35952,6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32415,6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148159,0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56238,0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52838,0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7339,0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99259,0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92350,0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48584,0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19081,1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19081,1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19935,3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-66288,5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