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c300" w14:textId="1bec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14 қарашадағы № 193 "Тұрғын үй көмегін көрсету ережесін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2015 жылғы 21 желтоқсандағы № 291 шешімі. Қостанай облысының Әділет департаментінде 2016 жылғы 22 қаңтарда № 6182 болып тіркелді. Күші жойылды - Қостанай облысы Әулиекөл ауданы мәслихатының 2024 жылғы 29 сәуірдегі № 176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14 қарашадағы № 193 "Тұрғын үй көмегін көмегін көрсету ережесін бекіту туралы" (Нормативтік құқықтық актілерді мемлекеттік тіркеу тізілімінде № 5209 тіркелген, 2014 жылғы 31 желтоқсанда "Әулиекөл"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Мемлекеттік көрсетілетін қызметті "Әулиекөл ауданы әкімдігінің жұмыспен қамту және әлеуметтік бағдарламалар бөлімі" мемлекеттік мекемесі (бұдан әрі-уәкілетті орган) көрсетеді.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 көрсету нәтижелерін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Инвестициялар және даму министрлігі Байланыс, ақпараттандыру және ақпарат комитетінің "Халыққа қызмет көрсету орталығы" шаруашылық жүргізу құқығындағы республикалық мемлекеттік кәсіпорны(бұдан әрі - ХҚКО) 2015 жылғы 9 сәуірдегі № 319 "Тұрғын үй-коммуналдық шаруашылық саласындағы мемлекеттік көрсетілетін қызметтер стандарттарын бекіту туралы" бекітілген қаулысымен "Тұрғын үй көмегін тағайындау" мемлекеттік көрсетілетін қызмет стандартының 9-тармағында көрсетілген құжаттарды ұсынады;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"электрондық үкіметтің www.egov.kz веб-порталы (бұдан әрі - портал) арқылы жүзеге асырылады.".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алтыншы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Қойшыбаев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Бондаренко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"Әулиекөл ауданы әкімдігінің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жұмыспен қамту және әлеуметтік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бағдарламалар бөлімі"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 басшысының міндетін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атқарушы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Тетерюк Л.Е.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21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