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4b4c" w14:textId="c134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2014 жылғы 17 қарашадағы № 66 "Тұрғын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2015 жылғы 9 ақпандағы № 6 шешімі. Қостанай облысының Әділет департаментінде 2015 жылғы 3 наурызда № 5389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«Тұрғын үй қатынастары туралы»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аудандық мәслихатының 2014 жылғы 17 қарашадағы № 66 «Тұрғын үй көмегін көрсету қағидасын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нөмірімен 5215 тіркелген, 2014 жылғы 26 желтоқсанда «Әділет» ақпараттық-құқықтық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 үшінші сессиясының төрайымы             Г. Микулич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"Денисов ауданы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кімдігіні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не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аржы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_______________С.Ф. 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 "09" 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ж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 xml:space="preserve">мыспен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не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леуметтік ба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дарламалар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_______________Л.А. Дранчуковская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 "09" 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