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4bba" w14:textId="f034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87 "Денисов ауданының 2015-2017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2015 жылғы 27 мамырдағы № 35 шешімі. Қостанай облысының Әділет департаментінде 2015 жылғы 8 маусымда № 5653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87 "Денисов ауданының 2015-2017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5274 тіркелген, 2015 жылғы 21 қаңтарындағы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Денисов ауданының 2015-2017 жылдарға арналған бюджеті тиісінше 1, 2, 3 және 4-қосымшаларға сәйкес, оның ішінде 2015 жылға мынадай көлемдерде бекітілсін:</w:t>
      </w:r>
      <w:r>
        <w:br/>
      </w:r>
      <w:r>
        <w:rPr>
          <w:rFonts w:ascii="Times New Roman"/>
          <w:b w:val="false"/>
          <w:i w:val="false"/>
          <w:color w:val="000000"/>
          <w:sz w:val="28"/>
        </w:rPr>
        <w:t>
      1) кірістер – 2 778 790,0 мың теңге, оның iшiнде:</w:t>
      </w:r>
      <w:r>
        <w:br/>
      </w:r>
      <w:r>
        <w:rPr>
          <w:rFonts w:ascii="Times New Roman"/>
          <w:b w:val="false"/>
          <w:i w:val="false"/>
          <w:color w:val="000000"/>
          <w:sz w:val="28"/>
        </w:rPr>
        <w:t>
      салықтық түсімдер бойынша – 579 572,0 мың теңге;</w:t>
      </w:r>
      <w:r>
        <w:br/>
      </w:r>
      <w:r>
        <w:rPr>
          <w:rFonts w:ascii="Times New Roman"/>
          <w:b w:val="false"/>
          <w:i w:val="false"/>
          <w:color w:val="000000"/>
          <w:sz w:val="28"/>
        </w:rPr>
        <w:t>
      салықтық емес түсімдер бойынша – 4 365,0 мың теңге;</w:t>
      </w:r>
      <w:r>
        <w:br/>
      </w:r>
      <w:r>
        <w:rPr>
          <w:rFonts w:ascii="Times New Roman"/>
          <w:b w:val="false"/>
          <w:i w:val="false"/>
          <w:color w:val="000000"/>
          <w:sz w:val="28"/>
        </w:rPr>
        <w:t>
      негiзгi капиталды сатудан түсетiн түсiмдер бойынша – 12 500,0 мың теңге;</w:t>
      </w:r>
      <w:r>
        <w:br/>
      </w:r>
      <w:r>
        <w:rPr>
          <w:rFonts w:ascii="Times New Roman"/>
          <w:b w:val="false"/>
          <w:i w:val="false"/>
          <w:color w:val="000000"/>
          <w:sz w:val="28"/>
        </w:rPr>
        <w:t>
      трансферттер түсімдері бойынша – 2 182 353,0 мың теңге;</w:t>
      </w:r>
      <w:r>
        <w:br/>
      </w:r>
      <w:r>
        <w:rPr>
          <w:rFonts w:ascii="Times New Roman"/>
          <w:b w:val="false"/>
          <w:i w:val="false"/>
          <w:color w:val="000000"/>
          <w:sz w:val="28"/>
        </w:rPr>
        <w:t>
      2) шығындар – 2 781 771,0 мың теңге;</w:t>
      </w:r>
      <w:r>
        <w:br/>
      </w:r>
      <w:r>
        <w:rPr>
          <w:rFonts w:ascii="Times New Roman"/>
          <w:b w:val="false"/>
          <w:i w:val="false"/>
          <w:color w:val="000000"/>
          <w:sz w:val="28"/>
        </w:rPr>
        <w:t>
      3) таза бюджеттiк кредиттеу – 37 961,0 мың теңге, оның iшiнде:</w:t>
      </w:r>
      <w:r>
        <w:br/>
      </w:r>
      <w:r>
        <w:rPr>
          <w:rFonts w:ascii="Times New Roman"/>
          <w:b w:val="false"/>
          <w:i w:val="false"/>
          <w:color w:val="000000"/>
          <w:sz w:val="28"/>
        </w:rPr>
        <w:t>
      бюджеттiк кредиттер – 47 568,0 мың теңге;</w:t>
      </w:r>
      <w:r>
        <w:br/>
      </w:r>
      <w:r>
        <w:rPr>
          <w:rFonts w:ascii="Times New Roman"/>
          <w:b w:val="false"/>
          <w:i w:val="false"/>
          <w:color w:val="000000"/>
          <w:sz w:val="28"/>
        </w:rPr>
        <w:t>
      бюджеттiк кредиттердi өтеу – 9 607,0 мың теңге;</w:t>
      </w:r>
      <w:r>
        <w:br/>
      </w:r>
      <w:r>
        <w:rPr>
          <w:rFonts w:ascii="Times New Roman"/>
          <w:b w:val="false"/>
          <w:i w:val="false"/>
          <w:color w:val="000000"/>
          <w:sz w:val="28"/>
        </w:rPr>
        <w:t>
      4) қаржы активтерімен операциялар бойынша сальдо – 0,0 мың теңге, оның iшiнде:</w:t>
      </w:r>
      <w:r>
        <w:br/>
      </w:r>
      <w:r>
        <w:rPr>
          <w:rFonts w:ascii="Times New Roman"/>
          <w:b w:val="false"/>
          <w:i w:val="false"/>
          <w:color w:val="000000"/>
          <w:sz w:val="28"/>
        </w:rPr>
        <w:t>
      қаржы активтерiн сатып алу – 0,0 мың теңге;</w:t>
      </w:r>
      <w:r>
        <w:br/>
      </w:r>
      <w:r>
        <w:rPr>
          <w:rFonts w:ascii="Times New Roman"/>
          <w:b w:val="false"/>
          <w:i w:val="false"/>
          <w:color w:val="000000"/>
          <w:sz w:val="28"/>
        </w:rPr>
        <w:t>
      5) бюджет тапшылығы (профициті) – - 40 942,0 мың теңге;</w:t>
      </w:r>
      <w:r>
        <w:br/>
      </w:r>
      <w:r>
        <w:rPr>
          <w:rFonts w:ascii="Times New Roman"/>
          <w:b w:val="false"/>
          <w:i w:val="false"/>
          <w:color w:val="000000"/>
          <w:sz w:val="28"/>
        </w:rPr>
        <w:t>
      6) бюджет тапшылығын қаржыландыру (профицитін пайдалану) – 40 942,0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1) және 3) тармақшалар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төртінші абзац алып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М. Суербасов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басшысының міндетін атқарушы</w:t>
      </w:r>
      <w:r>
        <w:br/>
      </w:r>
      <w:r>
        <w:rPr>
          <w:rFonts w:ascii="Times New Roman"/>
          <w:b w:val="false"/>
          <w:i w:val="false"/>
          <w:color w:val="000000"/>
          <w:sz w:val="28"/>
        </w:rPr>
        <w:t>
</w:t>
      </w:r>
      <w:r>
        <w:rPr>
          <w:rFonts w:ascii="Times New Roman"/>
          <w:b w:val="false"/>
          <w:i/>
          <w:color w:val="000000"/>
          <w:sz w:val="28"/>
        </w:rPr>
        <w:t>      ____________ Ж. М. Жалғаспаев</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27 мамырдағы   </w:t>
      </w:r>
      <w:r>
        <w:br/>
      </w:r>
      <w:r>
        <w:rPr>
          <w:rFonts w:ascii="Times New Roman"/>
          <w:b w:val="false"/>
          <w:i w:val="false"/>
          <w:color w:val="000000"/>
          <w:sz w:val="28"/>
        </w:rPr>
        <w:t xml:space="preserve">
№ 35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87 шешіміне 1-қосымша    </w:t>
      </w:r>
    </w:p>
    <w:p>
      <w:pPr>
        <w:spacing w:after="0"/>
        <w:ind w:left="0"/>
        <w:jc w:val="left"/>
      </w:pPr>
      <w:r>
        <w:rPr>
          <w:rFonts w:ascii="Times New Roman"/>
          <w:b/>
          <w:i w:val="false"/>
          <w:color w:val="000000"/>
        </w:rPr>
        <w:t xml:space="preserve"> 2015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673"/>
        <w:gridCol w:w="673"/>
        <w:gridCol w:w="6673"/>
        <w:gridCol w:w="25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579572,0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2182353,0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2182353,0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2182353,0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673"/>
        <w:gridCol w:w="673"/>
        <w:gridCol w:w="6573"/>
        <w:gridCol w:w="26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2781771,0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234879,7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195505,6</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115300,6</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115300,6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37928,1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12007,2</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12007,2</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9619,9</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9619,9</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1216736,4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112984,0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112984,0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1059442,4</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1036623,4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1010577,4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22117,0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17631,0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97625,6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26408,6</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26408,6</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16801,6</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928426,2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11079,2</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1477,2</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9602,0</w:t>
            </w:r>
          </w:p>
        </w:tc>
      </w:tr>
      <w:tr>
        <w:trPr>
          <w:trHeight w:val="9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875928,0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875928,0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545778,0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330150,0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41419,0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112289,9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35986,0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35986,0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35986,0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21171,4</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21171,4</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10401,6</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39815,8</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37557,8</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32837,1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15316,7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7349,7</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89451,1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25012,1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13319,1</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10253,6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10253,6</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10253,6</w:t>
            </w:r>
          </w:p>
        </w:tc>
      </w:tr>
      <w:tr>
        <w:trPr>
          <w:trHeight w:val="14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22386,3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27 мамырдағы   </w:t>
      </w:r>
      <w:r>
        <w:br/>
      </w:r>
      <w:r>
        <w:rPr>
          <w:rFonts w:ascii="Times New Roman"/>
          <w:b w:val="false"/>
          <w:i w:val="false"/>
          <w:color w:val="000000"/>
          <w:sz w:val="28"/>
        </w:rPr>
        <w:t xml:space="preserve">
№ 35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87 шешіміне 4-қосымша    </w:t>
      </w:r>
    </w:p>
    <w:p>
      <w:pPr>
        <w:spacing w:after="0"/>
        <w:ind w:left="0"/>
        <w:jc w:val="left"/>
      </w:pPr>
      <w:r>
        <w:rPr>
          <w:rFonts w:ascii="Times New Roman"/>
          <w:b/>
          <w:i w:val="false"/>
          <w:color w:val="000000"/>
        </w:rPr>
        <w:t xml:space="preserve"> 2015 жылға арналған кенттің, ауылдың, ауылдық округтер әкімдері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53"/>
        <w:gridCol w:w="673"/>
        <w:gridCol w:w="753"/>
        <w:gridCol w:w="6753"/>
        <w:gridCol w:w="26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ауылдық округтерде автомобиль жолдарының жұмыс істеуін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7146,1</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7146,1</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7146,1</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7163,2</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7298,8</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7298,8</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7411,7</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6458,7</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6458,7</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7834,2</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ауылдық округі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ауылы әкімінің аппараты" мемлекеттік мекемесі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