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6d20" w14:textId="33b6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19 маусымдағы № 67 шешімі. Қостанай облысының Әділет департаментінде 2015 жылғы 8 шілдеде № 5729 болып тіркелді. Күші жойылды - Қостанай облысы Денисов ауданы мәслихатының 2016 жылғы 1 сәуірдегі № 18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Денисов ауданы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өз әрекетін 01.01.2016 бастап туындаған қатынастарға таратады).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пайдаланылмайтын ауыл шаруашылығы мақсатындағы жерлерге жер салығының базалық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пайдаланылмайтын ауыл шаруашылығы мақсатындағы жерлерге бірыңғай жер салығының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Денисов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"Денисов ауданының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С. А. Жанғабулов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 "19"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министрлігінің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комитеті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Денисов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басқармасы"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Ә. Ж. Әкіжан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 "19"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