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fa83" w14:textId="396f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2014 жылғы 28 ақпандағы № 18 "Қостанай облысы Денисов ауданы Аршалы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2015 жылғы 19 маусымдағы № 53 шешімі. Қостанай облысының Әділет департаментінде 2015 жылғы 8 шілдеде № 5731 болып тіркелді. Күші жойылды - Қостанай облысы Денисов ауданы мәслихатының 2022 жылғы 9 маусымдағы № 44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аудандық мәслихатының 2014 жылғы 28 ақпандағы № 18 "Қостанай облысы Денисов ауданы Аршалы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4546 болып тіркелген, 2014 жылғы 25 сәуірде "Әділет" ақпараттық-құқықтық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Қостанай облысы Денисов ауданы Аршалы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жаңа редакцияда жазылсын, орыс тіліндегі мәтін өзгермейді: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Аршалы ауылдық округі ауылдардың шегінде бөлек жиынды өткізуді Аршалы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Аршалы ауылдық округі ауылдардың қатысып отырған және оған қатысуға құқығы бар тұрғындарын тіркеу жүргізіледі.".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 кезектен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ауылдық 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А. Жақұпов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 "19" маусым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