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3743" w14:textId="af63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24 "Қостанай облысы Денисов ауданы Қырым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59 шешімі. Қостанай облысының Әділет департаментінде 2015 жылғы 8 шілдеде № 5737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24 "Қостанай облысы Денисов ауданы Қырым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4552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 Қырым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Қырым ауылдық округі ауылдардың шегінде бөлек жиынды өткізуді Қырым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Қырым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Денисов ауданы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Қырым ауылдық округінің әкімі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Ғ. Шахайдари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