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1007" w14:textId="f391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14 тамыздағы № 150 "Денисов ауданы әкімдігінің дене шынықтыру және спорт бөлімі"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2015 жылғы 3 қарашадағы № 211 қаулысы. Қостанай облысының Әділет департаментінде 2015 жылғы 7 желтоқсанда № 6037 болып тіркелді. Күші жойылды - Қостанай облысы Денисов ауданы әкімдігінің 2016 жылғы 23 мамырдағы № 154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Денисов ауданы әкімдігінің 23.05.2016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2015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 әкімдігінің дене шынықтыру және спорт бөлімі" мемлекеттік мекемесі туралы ережені бекіту туралы" қаулысына (Нормативтік құқықтық актілерді мемлекеттік тіркеу тізілімінде № 5886 болып тіркелген, 2015 жылғы 30 қыркүйекте "Әділет"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"Денисов ауданы әкімдігінің дене шынықтыру және спорт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"2."Денисов ауданы әкімдігінің дене шынықтыру және спорт бөлімі" мемлекеттік мекемесінің мынадай ведомствосы бар: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Денисов ауданы әкімдігінің дене шынықтыру және спорт бөлімінің "Денисов аудандық балалар-жасөспірімдер спорт мектебі" коммуналдық мемлекеттік мекемесі.".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