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0970" w14:textId="0940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198 "Жангелдин ауданының 2015-2017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2015 жылғы 20 наурыздағы № 213 шешімі. Қостанай облысының Әділет департаментінде 2015 жылғы 26 наурызда № 5466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198 «Жангелдин ауданының 2015 – 2017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5270 тіркелген, 2015 жылғы 13 қаңтарда «Біздің Торғай»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Жангелдин ауданының 2015-2017 жылдарға арналған бюджеті тиісінше 1, 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1799823,0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157441,0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1633681,0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1799837,2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6930,0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-6944,2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6944,2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2), 6) және 7)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мектепке дейінгі білім беру ұйымдарында мемлекеттік білім беру тапсырысын іске асыруға - 24383,0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үш деңгейлі жүйе бойынша біліктілікті арттырудан өткен мұғалімдерге төленетін еңбекақыны арттыруға - 23191,0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соғысындағы Жеңістің жетпіс жылдығына арналған іс-шараларды өткізуге – 2980,0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– 75264,0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тармақша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жергілікті атқарушы органдардың агроөнеркәсіптік кешен бөлімшелерін ұстауға - 2977,0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«2-1.2015 жылға арналған аудандық бюджетте республикалық бюджеттен нысаналы даму трансферт түсімінің мынадай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 Саға ауылын сумен жабдықтау құрылысына - 20700,0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балалар мен жасөспірімдерге спорт бойынша қосымша білім беруге – 23278,0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электрондық оқыту жүйесіндегі бағдарлама шеңберінде кең жолақты Интернетке төлеу – 9108,0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Абдигапарова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бюджеттік 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Биржикенов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№ 213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№ 198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873"/>
        <w:gridCol w:w="753"/>
        <w:gridCol w:w="6733"/>
        <w:gridCol w:w="22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1799823,0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873"/>
        <w:gridCol w:w="793"/>
        <w:gridCol w:w="6513"/>
        <w:gridCol w:w="22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1799837,2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1132643,0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62754,0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1032459,0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1007731,0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988686,0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-6944,2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