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c9aac" w14:textId="08c9a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2015 жылғы 3 сәуірдегі № 219 шешімі. Қостанай облысының Әділет департаментінде 2015 жылғы 15 сәуірде № 5527 болып тіркелді. Күші жойылды - Қостанай облысы Жангелдин ауданы мәслихатының 2016 жылғы 18 қаңтардағы № 253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Жангелдин ауданы мәслихатының 18.01.2016 </w:t>
      </w:r>
      <w:r>
        <w:rPr>
          <w:rFonts w:ascii="Times New Roman"/>
          <w:b w:val="false"/>
          <w:i w:val="false"/>
          <w:color w:val="ff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күнінен бастап күшіне енеді).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"Салық және бюджетке төленетін басқа да міндетті төлемдер туралы" (Салық кодексі) 2008 жылғы 10 желтоқсандағы Қазақстан Республикасының Кодексінің 387 бабының </w:t>
      </w:r>
      <w:r>
        <w:rPr>
          <w:rFonts w:ascii="Times New Roman"/>
          <w:b w:val="false"/>
          <w:i w:val="false"/>
          <w:color w:val="000000"/>
          <w:sz w:val="28"/>
        </w:rPr>
        <w:t>1-1-тармағына</w:t>
      </w:r>
      <w:r>
        <w:rPr>
          <w:rFonts w:ascii="Times New Roman"/>
          <w:b w:val="false"/>
          <w:i w:val="false"/>
          <w:color w:val="000000"/>
          <w:sz w:val="28"/>
        </w:rPr>
        <w:t>, 444-бабының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Жангелдин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сәйкес, пайдаланылмайтын ауыл шаруашылығы мақсатындағы жерлерге жер салығының базалық мөлшерлемелері және бірыңғай жер салығының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Жангелдин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Нүретденұлы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Жангелдин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</w:p>
          <w:bookmarkEnd w:id="3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