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8b53" w14:textId="3f18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198 "Жангелдин ауданының 2015-2017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2015 жылғы 27 мамырдағы № 225 шешімі. Қостанай облысының Әділет департаментінде 2015 жылғы 8 маусымда № 5656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198 "Жангелдин ауданының 2015–2017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5270 тіркелген, 2015 жылғы 13 қаңтарда "Біздің 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2015-2017 жылдарға арналған бюджеті тиісінше 1, 2 және 3-қосымшаларға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1 814 426,4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221 541,0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1 588 284,4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1 814 440,6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6930,0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- 6944,2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6944,2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– 77 164,0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3), 4) және 5) тармақшалары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               М. Карбозов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27 мамыр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27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225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53"/>
        <w:gridCol w:w="573"/>
        <w:gridCol w:w="7153"/>
        <w:gridCol w:w="24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1814426,4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1588284,4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1588284,4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1588284,4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53"/>
        <w:gridCol w:w="773"/>
        <w:gridCol w:w="853"/>
        <w:gridCol w:w="6213"/>
        <w:gridCol w:w="26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1814440,6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216922,4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180041,4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77245,4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87188,0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86778,0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1120751,0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38291,0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1023312,0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979469,0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47230,0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22651,0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-6944,2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