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c9c8b" w14:textId="0dc9c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Дене шынықтыру-сауықтыру қызметтерін тегін пайдаланатын азаматтар санаттарының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әкімдігінің 2015 жылғы 26 қарашадағы № 168 қаулысы. Қостанай облысының Әділет департаментінде 2015 жылғы 18 желтоқсанда № 6064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"Дене шынықтыру және спорт туралы" 2014 жылғы 3 шілдедегі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Жангелдин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дене шынықтыру-сауықтыру қызметтерін тегін пайдаланатын азаматтар санаттарының тізбесі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Кенжегарин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26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168 қаулысымен бекітілген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Дене шынықтыру-сауықтыру қызметтерін</w:t>
      </w:r>
      <w:r>
        <w:br/>
      </w:r>
      <w:r>
        <w:rPr>
          <w:rFonts w:ascii="Times New Roman"/>
          <w:b/>
          <w:i w:val="false"/>
          <w:color w:val="000000"/>
        </w:rPr>
        <w:t>
тегін пайдаланатын азаматтар</w:t>
      </w:r>
      <w:r>
        <w:br/>
      </w:r>
      <w:r>
        <w:rPr>
          <w:rFonts w:ascii="Times New Roman"/>
          <w:b/>
          <w:i w:val="false"/>
          <w:color w:val="000000"/>
        </w:rPr>
        <w:t>
санаттарының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873"/>
        <w:gridCol w:w="381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 санаты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 мөлшері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дейінгі балалар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балалы отбасыларынан оқушы - балалар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үйлерінен оқушы- балалар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ардагерлері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Студенттер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*Ескертпе: Осы тізбе мемлекеттік дене шынықтыру – сауықтыру және спорт құрылыстарына қолданады.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