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1a54" w14:textId="77f1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2015 жылғы 23 қаңтардағы № 18 қаулысы. Қостанай облысының Әділет департаментінде 2015 жылғы 11 ақпанда № 5364 болып тіркелді. Күші жойылды - Қостанай облысы Жітіқара ауданы әкімдігінің 2016 жылғы 3 мамырдағы № 128 қаулысымен</w:t>
      </w:r>
    </w:p>
    <w:p>
      <w:pPr>
        <w:spacing w:after="0"/>
        <w:ind w:left="0"/>
        <w:jc w:val="left"/>
      </w:pPr>
      <w:r>
        <w:rPr>
          <w:rFonts w:ascii="Times New Roman"/>
          <w:b w:val="false"/>
          <w:i w:val="false"/>
          <w:color w:val="ff0000"/>
          <w:sz w:val="28"/>
        </w:rPr>
        <w:t xml:space="preserve">      Ескерту. Күші жойылды – Қостанай облысы Жітіқара ауданы әкімдігінің 03.05.2016 </w:t>
      </w:r>
      <w:r>
        <w:rPr>
          <w:rFonts w:ascii="Times New Roman"/>
          <w:b w:val="false"/>
          <w:i w:val="false"/>
          <w:color w:val="ff0000"/>
          <w:sz w:val="28"/>
        </w:rPr>
        <w:t>№ 128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Жітіқара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"Жітіқара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Утешов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23 қаңтардағы</w:t>
            </w:r>
            <w:r>
              <w:br/>
            </w:r>
            <w:r>
              <w:rPr>
                <w:rFonts w:ascii="Times New Roman"/>
                <w:b w:val="false"/>
                <w:i w:val="false"/>
                <w:color w:val="000000"/>
                <w:sz w:val="20"/>
              </w:rPr>
              <w:t>№ 18 қаулысымен бекітілген</w:t>
            </w:r>
          </w:p>
        </w:tc>
      </w:tr>
    </w:tbl>
    <w:bookmarkStart w:name="z8" w:id="0"/>
    <w:p>
      <w:pPr>
        <w:spacing w:after="0"/>
        <w:ind w:left="0"/>
        <w:jc w:val="left"/>
      </w:pPr>
      <w:r>
        <w:rPr>
          <w:rFonts w:ascii="Times New Roman"/>
          <w:b/>
          <w:i w:val="false"/>
          <w:color w:val="000000"/>
        </w:rPr>
        <w:t xml:space="preserve"> "Жітіқара ауданы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"Жітіқара ауданы әкімінің аппараты" мемлекеттік мекемесі әкім қызметін қамтамасыз ететін және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"Жітіқара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"Жітіқара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"Жітіқара ауданы әкімінің аппараты"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"Жітіқара ауданы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"Жітіқара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"Жітіқара ауданы әкімінің аппараты" мемлекеттік мекемесі өз құзыретінің мәселелері бойынша заңнамада белгіленген тәртіппен "Жітіқара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"Жітіқара ауданы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110700, Қазақстан Республикасы, Қостанай облысы, Жітіқара ауданы, Жітіқара қаласы, 6-шағын аудан, 65-үй.</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"Жітіқара ауданы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"Жітіқара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"Жітіқара ауданы әкімінің аппараты" мемлекеттік мекемесінің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"Жітіқара ауданы әкімінің аппараты" мемлекеттік мекемесіне кәсiпкерлiк субъектiлерiмен "Жітіқара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"Жітіқара ауданы әкімінің аппараты"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Мемлекеттiк органның миссиясы,</w:t>
      </w:r>
      <w:r>
        <w:br/>
      </w:r>
      <w:r>
        <w:rPr>
          <w:rFonts w:ascii="Times New Roman"/>
          <w:b/>
          <w:i w:val="false"/>
          <w:color w:val="000000"/>
        </w:rPr>
        <w:t>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"Жітіқара ауданы әкімінің аппараты" мемлекеттік мекемесінің миссиясы: Жітіқара ауданы әкімдігі мен әкімінің қызметін ақпараттық-талдау, ұйымдық-құқықтық және материалдық-техникалық қамтамасыз етуі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саланы қорғау және нығайту, Қазақстан Республикасының аумақтық тұтастығын, қауіпсіздігін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3) мемлекеттік, әлеуметтік-экономикалық саясаттың негізгі бағыттарын жүзеге асыру және аудандағы әлеуметтік және экономикалық үдерістерді басқару, осы мақсатта атқарушы биліктің барлық органдарының келісімді жұмыс істеуін қамтамасыз 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"Жітіқара ауданы әкімінің аппараты" мемлекеттік мекемесінің құрылымдық бөлімшелерінің, жергілікті бюджеттен қаржыландырылатын атқарушы органдардың атқару тәртібінің жағдайына талдау жасайды.</w:t>
      </w:r>
      <w:r>
        <w:br/>
      </w:r>
      <w:r>
        <w:rPr>
          <w:rFonts w:ascii="Times New Roman"/>
          <w:b w:val="false"/>
          <w:i w:val="false"/>
          <w:color w:val="000000"/>
          <w:sz w:val="28"/>
        </w:rPr>
        <w:t>
      </w:t>
      </w:r>
      <w:r>
        <w:rPr>
          <w:rFonts w:ascii="Times New Roman"/>
          <w:b w:val="false"/>
          <w:i w:val="false"/>
          <w:color w:val="000000"/>
          <w:sz w:val="28"/>
        </w:rPr>
        <w:t>2) әкімдік отырыстарын, кеңестерін, семинарлар мен басқа да іс-шаралар өткізуді жоспарлайды, олардың дайындығы мен өткізуін ұйымдастырады, әкімдік мүшелері мен жергілікті бюджеттен қаржыландырылатын атқарушы органдар басшыларының ұсыныстары бойынша әкімдік отырыстарында қарауға арналған тоқсан сайынғы мәселелер тізімін құрастырады;</w:t>
      </w:r>
      <w:r>
        <w:br/>
      </w:r>
      <w:r>
        <w:rPr>
          <w:rFonts w:ascii="Times New Roman"/>
          <w:b w:val="false"/>
          <w:i w:val="false"/>
          <w:color w:val="000000"/>
          <w:sz w:val="28"/>
        </w:rPr>
        <w:t>
      </w:t>
      </w:r>
      <w:r>
        <w:rPr>
          <w:rFonts w:ascii="Times New Roman"/>
          <w:b w:val="false"/>
          <w:i w:val="false"/>
          <w:color w:val="000000"/>
          <w:sz w:val="28"/>
        </w:rPr>
        <w:t>3) әкімдіктің ісін жүргізеді және әкімдікке, әкімге келіп түсетін хат-хабарларды өңдейді, басқа мемлекеттік органдар мен ұйымдардан келетін ақпаратты, сондай-ақ, Жітіқара ауданы әкімдігінің және әкімінің құзыретіне кіретін мәселелері бойынша жеке және заңды тұлғалардың өтініштерін жинақтайды, өндеуін қамтамасыз етеді;</w:t>
      </w:r>
      <w:r>
        <w:br/>
      </w:r>
      <w:r>
        <w:rPr>
          <w:rFonts w:ascii="Times New Roman"/>
          <w:b w:val="false"/>
          <w:i w:val="false"/>
          <w:color w:val="000000"/>
          <w:sz w:val="28"/>
        </w:rPr>
        <w:t>
      </w:t>
      </w:r>
      <w:r>
        <w:rPr>
          <w:rFonts w:ascii="Times New Roman"/>
          <w:b w:val="false"/>
          <w:i w:val="false"/>
          <w:color w:val="000000"/>
          <w:sz w:val="28"/>
        </w:rPr>
        <w:t>4) әкімдік қаулыларының, әкім шешімдері мен өкімдерінің "Жітіқара ауданы әкімінің аппараты" мемлекеттік мекемесі басшысының бұйрықтарының жобаларын әзірлеуін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5) Қазақстан Республикасы Президентінің, Үкіметінің және орталық атқарушы органдарының, сондай-ақ облыс, аудан әкімінің және әкімдігінің актілері мен тапсырмаларының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6) аудан әкіміне бағынысты мемлекеттік басқару органдардың өзара іс-әрекет жасауын қамтамасыз етеді және қызметін үйлестіреді;</w:t>
      </w:r>
      <w:r>
        <w:br/>
      </w:r>
      <w:r>
        <w:rPr>
          <w:rFonts w:ascii="Times New Roman"/>
          <w:b w:val="false"/>
          <w:i w:val="false"/>
          <w:color w:val="000000"/>
          <w:sz w:val="28"/>
        </w:rPr>
        <w:t>
      </w:t>
      </w:r>
      <w:r>
        <w:rPr>
          <w:rFonts w:ascii="Times New Roman"/>
          <w:b w:val="false"/>
          <w:i w:val="false"/>
          <w:color w:val="000000"/>
          <w:sz w:val="28"/>
        </w:rPr>
        <w:t>7) әкім және әкімдіктің қолданыстағы заңнамаға қайшы келетін актілерін өзгерту, тоқтата тұру, тоқтату, жою туралы аудан әкімі мен әкімдігіне ұсыныстар енгізеді;</w:t>
      </w:r>
      <w:r>
        <w:br/>
      </w:r>
      <w:r>
        <w:rPr>
          <w:rFonts w:ascii="Times New Roman"/>
          <w:b w:val="false"/>
          <w:i w:val="false"/>
          <w:color w:val="000000"/>
          <w:sz w:val="28"/>
        </w:rPr>
        <w:t>
      </w:t>
      </w:r>
      <w:r>
        <w:rPr>
          <w:rFonts w:ascii="Times New Roman"/>
          <w:b w:val="false"/>
          <w:i w:val="false"/>
          <w:color w:val="000000"/>
          <w:sz w:val="28"/>
        </w:rPr>
        <w:t>8) ақпараттық қоғам жағдайында мемлекеттік басқару органдарының азаматтармен және заңды тұлғалармен өзара іс-әрекетін ұйымдастыратын әкімдіктің интернет-ресурсын қолдауды және дамытуды қамтамасыз етеді;</w:t>
      </w:r>
      <w:r>
        <w:br/>
      </w:r>
      <w:r>
        <w:rPr>
          <w:rFonts w:ascii="Times New Roman"/>
          <w:b w:val="false"/>
          <w:i w:val="false"/>
          <w:color w:val="000000"/>
          <w:sz w:val="28"/>
        </w:rPr>
        <w:t>
      </w:t>
      </w:r>
      <w:r>
        <w:rPr>
          <w:rFonts w:ascii="Times New Roman"/>
          <w:b w:val="false"/>
          <w:i w:val="false"/>
          <w:color w:val="000000"/>
          <w:sz w:val="28"/>
        </w:rPr>
        <w:t>9) аудан әкімі аппаратының және жергілікті бюджеттен қаржыландырылатын атқарушы органдардың кадрлар мониторингін жүзеге асырады;</w:t>
      </w:r>
      <w:r>
        <w:br/>
      </w:r>
      <w:r>
        <w:rPr>
          <w:rFonts w:ascii="Times New Roman"/>
          <w:b w:val="false"/>
          <w:i w:val="false"/>
          <w:color w:val="000000"/>
          <w:sz w:val="28"/>
        </w:rPr>
        <w:t>
      </w:t>
      </w:r>
      <w:r>
        <w:rPr>
          <w:rFonts w:ascii="Times New Roman"/>
          <w:b w:val="false"/>
          <w:i w:val="false"/>
          <w:color w:val="000000"/>
          <w:sz w:val="28"/>
        </w:rPr>
        <w:t>10) әкім және әкімдік шығарған актілердің тіркеуін жүргізеді;</w:t>
      </w:r>
      <w:r>
        <w:br/>
      </w:r>
      <w:r>
        <w:rPr>
          <w:rFonts w:ascii="Times New Roman"/>
          <w:b w:val="false"/>
          <w:i w:val="false"/>
          <w:color w:val="000000"/>
          <w:sz w:val="28"/>
        </w:rPr>
        <w:t>
      </w:t>
      </w:r>
      <w:r>
        <w:rPr>
          <w:rFonts w:ascii="Times New Roman"/>
          <w:b w:val="false"/>
          <w:i w:val="false"/>
          <w:color w:val="000000"/>
          <w:sz w:val="28"/>
        </w:rPr>
        <w:t>11) әкімнің және әкімдіктің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12) құжаттамалық қамтамасыз етуді, оның ішінде тиісті құжат айналымын ұйымдастыру, ақпараттық технологияларды енгізу және дамыту жолымен жүзеге асырады, іс жүргізу ережелерін сақтауына бақылау және мемлекеттік тілді қолдану аясын кеңейтуді қамтамасыз етеді;</w:t>
      </w:r>
      <w:r>
        <w:br/>
      </w:r>
      <w:r>
        <w:rPr>
          <w:rFonts w:ascii="Times New Roman"/>
          <w:b w:val="false"/>
          <w:i w:val="false"/>
          <w:color w:val="000000"/>
          <w:sz w:val="28"/>
        </w:rPr>
        <w:t>
      </w:t>
      </w:r>
      <w:r>
        <w:rPr>
          <w:rFonts w:ascii="Times New Roman"/>
          <w:b w:val="false"/>
          <w:i w:val="false"/>
          <w:color w:val="000000"/>
          <w:sz w:val="28"/>
        </w:rPr>
        <w:t>13) жеке және заңды тұлғалардың өтініштерін тіркеуді және есепке алуды жүзеге асырады, аудан әкімімен, аудан әкімі орынбасарларымен және "Жітіқара ауданы әкімінің аппараты" мемлекеттік мекемесінің басшысымен жеке тұлғалардың және заңды тұлғалар өкілдерін жеке қабылдауын ұйымдастырады;</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заңнамасымен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w:t>
      </w:r>
      <w:r>
        <w:rPr>
          <w:rFonts w:ascii="Times New Roman"/>
          <w:b w:val="false"/>
          <w:i w:val="false"/>
          <w:color w:val="000000"/>
          <w:sz w:val="28"/>
        </w:rPr>
        <w:t>15) туу туралы куәліктерді беру кезінде жеке тіркеу нөмірлерін қалыптастырады;</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w:t>
      </w:r>
      <w:r>
        <w:rPr>
          <w:rFonts w:ascii="Times New Roman"/>
          <w:b w:val="false"/>
          <w:i w:val="false"/>
          <w:color w:val="000000"/>
          <w:sz w:val="28"/>
        </w:rPr>
        <w:t>2) өз құзыретіндегі мәселелер бойынша аудан аумағында орналасқан ұйымдардың басшыларына қажетті тапсырмалар беру;</w:t>
      </w:r>
      <w:r>
        <w:br/>
      </w:r>
      <w:r>
        <w:rPr>
          <w:rFonts w:ascii="Times New Roman"/>
          <w:b w:val="false"/>
          <w:i w:val="false"/>
          <w:color w:val="000000"/>
          <w:sz w:val="28"/>
        </w:rPr>
        <w:t>
      </w:t>
      </w:r>
      <w:r>
        <w:rPr>
          <w:rFonts w:ascii="Times New Roman"/>
          <w:b w:val="false"/>
          <w:i w:val="false"/>
          <w:color w:val="000000"/>
          <w:sz w:val="28"/>
        </w:rPr>
        <w:t>3) тиісті аумақта басқару тиімділігін арттыру мәселелері бойынша мемлекеттік басқарудың басқа да органдарымен, қоғамдық өзін-өзі басқару органдарымен және басқа да ұйымдармен өзара іс-әрекет жасау;</w:t>
      </w:r>
      <w:r>
        <w:br/>
      </w:r>
      <w:r>
        <w:rPr>
          <w:rFonts w:ascii="Times New Roman"/>
          <w:b w:val="false"/>
          <w:i w:val="false"/>
          <w:color w:val="000000"/>
          <w:sz w:val="28"/>
        </w:rPr>
        <w:t>
      </w:t>
      </w:r>
      <w:r>
        <w:rPr>
          <w:rFonts w:ascii="Times New Roman"/>
          <w:b w:val="false"/>
          <w:i w:val="false"/>
          <w:color w:val="000000"/>
          <w:sz w:val="28"/>
        </w:rPr>
        <w:t>4) Қазақстан Республикасы заңнамасына сәйкес өзге де құқықтар мен міндеттерді жүзеге асырады.</w:t>
      </w:r>
      <w:r>
        <w:br/>
      </w:r>
      <w:r>
        <w:rPr>
          <w:rFonts w:ascii="Times New Roman"/>
          <w:b w:val="false"/>
          <w:i w:val="false"/>
          <w:color w:val="000000"/>
          <w:sz w:val="28"/>
        </w:rPr>
        <w:t>
</w:t>
      </w:r>
    </w:p>
    <w:bookmarkStart w:name="z53"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"Жітіқара ауданы әкімінің аппараты" мемлекеттік мекемесіне басшылықты "Жітіқара ауданы әкімінің аппараты" мемлекеттік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"Жітіқара ауданы әкімінің аппараты" мемлекеттік мекемесінің басшысын Жітіқара ауданының әкімімен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"Жітіқара ауданы әкімінің аппараты"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заңнамасына сәйкес мемлекеттік органдарда, басқа да ұйымдарда меншік нысанына қарамастан "Жітіқара ауданы әкімінің аппараты"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2) "Жітіқара ауданы әкімінің аппараты" мемлекеттік мекемесінің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3) "Жітіқара ауданы әкімінің аппараты" мемлекеттік мекемесінде сыбайлас жемқорлыққа қарсы әрекетке бағытталған шараларды қолданады және сыбайлас жемқорлыққа қарсы тиісті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4) "Жітіқара ауданы әкімінің аппараты" мемлекеттік мекемесінің жұмысын ұйымдастырады және басшылық етеді және жүктелген міндеттер мен функцияларды орындауға дербес жауапты болады;</w:t>
      </w:r>
      <w:r>
        <w:br/>
      </w:r>
      <w:r>
        <w:rPr>
          <w:rFonts w:ascii="Times New Roman"/>
          <w:b w:val="false"/>
          <w:i w:val="false"/>
          <w:color w:val="000000"/>
          <w:sz w:val="28"/>
        </w:rPr>
        <w:t>
      </w:t>
      </w:r>
      <w:r>
        <w:rPr>
          <w:rFonts w:ascii="Times New Roman"/>
          <w:b w:val="false"/>
          <w:i w:val="false"/>
          <w:color w:val="000000"/>
          <w:sz w:val="28"/>
        </w:rPr>
        <w:t>5) бұйрықтар шығарады;</w:t>
      </w:r>
      <w:r>
        <w:br/>
      </w:r>
      <w:r>
        <w:rPr>
          <w:rFonts w:ascii="Times New Roman"/>
          <w:b w:val="false"/>
          <w:i w:val="false"/>
          <w:color w:val="000000"/>
          <w:sz w:val="28"/>
        </w:rPr>
        <w:t>
      </w:t>
      </w:r>
      <w:r>
        <w:rPr>
          <w:rFonts w:ascii="Times New Roman"/>
          <w:b w:val="false"/>
          <w:i w:val="false"/>
          <w:color w:val="000000"/>
          <w:sz w:val="28"/>
        </w:rPr>
        <w:t>6)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7) техникалық қызмет көрсетуді жүзеге асыратын және "Жітіқара ауданы әкімінің аппараты" мемлекеттік мекемесінің жұмыс істеуін қамтамасыз ететін және мемлекеттік қызметші болып табылмайтын, еңбек қатынастарының мәселелері оның құзыретіне жататын "Жітіқара ауданы әкімінің аппараты" мемлекеттік мекемесінің қызметкерлерін лауазымға тағайындайды, жұмыстан босатады, тәртіптік жазаға тартады және оларға мадақтау шараларын қолданады;</w:t>
      </w:r>
      <w:r>
        <w:br/>
      </w:r>
      <w:r>
        <w:rPr>
          <w:rFonts w:ascii="Times New Roman"/>
          <w:b w:val="false"/>
          <w:i w:val="false"/>
          <w:color w:val="000000"/>
          <w:sz w:val="28"/>
        </w:rPr>
        <w:t>
      </w:t>
      </w:r>
      <w:r>
        <w:rPr>
          <w:rFonts w:ascii="Times New Roman"/>
          <w:b w:val="false"/>
          <w:i w:val="false"/>
          <w:color w:val="000000"/>
          <w:sz w:val="28"/>
        </w:rPr>
        <w:t>8) жеке тұлғалардың және заңды тұлғалар өкілдерінің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құзыретіне жатқызылған мәселелер бойынша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"Жітіқара ауданы әкімінің аппараты" мемлекеттік мекемесінің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Жітіқара ауданы әкімінің аппаратын Қазақстан Республикасының қолданыстағы заңнамасына сәйкес қызметке тағайындалатын және қызметтен босатылатын "Жітіқара ауданы әкімінің аппараты" мемлекеттік мекемесінің басшысы басқарады.</w:t>
      </w:r>
      <w:r>
        <w:br/>
      </w:r>
      <w:r>
        <w:rPr>
          <w:rFonts w:ascii="Times New Roman"/>
          <w:b w:val="false"/>
          <w:i w:val="false"/>
          <w:color w:val="000000"/>
          <w:sz w:val="28"/>
        </w:rPr>
        <w:t>
</w:t>
      </w:r>
    </w:p>
    <w:bookmarkStart w:name="z68"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"Жітіқара ауданы әкімінің аппараты" мемлекеттік мекемесінде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"Жітіқара ауданы әкімінің аппараты" мемлекеттік мекемесінің мүлкі оған меншік иесі берген мүлік,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"Жітіқара ауданы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"Жітіқара ауданы әкімінің аппараты"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"Жітіқара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