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22d686" w14:textId="b22d68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"Жітіқара ауданы әкімдігінің ветеринария бөлімі" мемлекеттік мекемесі туралы ережені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Жітіқара ауданы әкімдігінің 2015 жылғы 2 наурыздағы № 86 қаулысы. Қостанай облысының Әділет департаментінде 2015 жылғы 18 наурызда № 5430 болып тіркелді. Күші жойылды - Қостанай облысы Жітіқара ауданы әкімдігінің 2016 жылғы 3 мамырдағы № 128 қаулысымен</w:t>
      </w:r>
    </w:p>
    <w:p>
      <w:pPr>
        <w:spacing w:after="0"/>
        <w:ind w:left="0"/>
        <w:jc w:val="left"/>
      </w:pPr>
      <w:r>
        <w:rPr>
          <w:rFonts w:ascii="Times New Roman"/>
          <w:b w:val="false"/>
          <w:i w:val="false"/>
          <w:color w:val="ff0000"/>
          <w:sz w:val="28"/>
        </w:rPr>
        <w:t xml:space="preserve">      Ескерту. Күші жойылды – Қостанай облысы Жітіқара ауданы әкімдігінің 03.05.2016 </w:t>
      </w:r>
      <w:r>
        <w:rPr>
          <w:rFonts w:ascii="Times New Roman"/>
          <w:b w:val="false"/>
          <w:i w:val="false"/>
          <w:color w:val="ff0000"/>
          <w:sz w:val="28"/>
        </w:rPr>
        <w:t>№ 128</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31-бабына</w:t>
      </w:r>
      <w:r>
        <w:rPr>
          <w:rFonts w:ascii="Times New Roman"/>
          <w:b w:val="false"/>
          <w:i w:val="false"/>
          <w:color w:val="000000"/>
          <w:sz w:val="28"/>
        </w:rPr>
        <w:t xml:space="preserve">, "Қазақстан Республикасы мемлекеттік органының үлгі ережесін бекіту туралы" Қазақстан Республикасы Президентінің 2012 жылғы 29 қазандағы № 410 </w:t>
      </w:r>
      <w:r>
        <w:rPr>
          <w:rFonts w:ascii="Times New Roman"/>
          <w:b w:val="false"/>
          <w:i w:val="false"/>
          <w:color w:val="000000"/>
          <w:sz w:val="28"/>
        </w:rPr>
        <w:t>Жарлығына</w:t>
      </w:r>
      <w:r>
        <w:rPr>
          <w:rFonts w:ascii="Times New Roman"/>
          <w:b w:val="false"/>
          <w:i w:val="false"/>
          <w:color w:val="000000"/>
          <w:sz w:val="28"/>
        </w:rPr>
        <w:t xml:space="preserve"> сәйкес Жітіқара ауданының әкімдігі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1. Қоса беріліп отырған "Жітіқара ауданы әкімдігінің ветеринария бөлімі" мемлекеттік мекемесі туралы </w:t>
      </w:r>
      <w:r>
        <w:rPr>
          <w:rFonts w:ascii="Times New Roman"/>
          <w:b w:val="false"/>
          <w:i w:val="false"/>
          <w:color w:val="000000"/>
          <w:sz w:val="28"/>
        </w:rPr>
        <w:t>ереже</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2. Осы қаулы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 әкімінің</w:t>
            </w:r>
            <w:r>
              <w:br/>
            </w:r>
            <w:r>
              <w:rPr>
                <w:rFonts w:ascii="Times New Roman"/>
                <w:b w:val="false"/>
                <w:i/>
                <w:color w:val="000000"/>
                <w:sz w:val="20"/>
              </w:rPr>
              <w:t>міндетін атқарушы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Тальтеков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Әкімдіктің</w:t>
            </w:r>
            <w:r>
              <w:br/>
            </w:r>
            <w:r>
              <w:rPr>
                <w:rFonts w:ascii="Times New Roman"/>
                <w:b w:val="false"/>
                <w:i w:val="false"/>
                <w:color w:val="000000"/>
                <w:sz w:val="20"/>
              </w:rPr>
              <w:t>2015 жылғы 2 наурыздағы</w:t>
            </w:r>
            <w:r>
              <w:br/>
            </w:r>
            <w:r>
              <w:rPr>
                <w:rFonts w:ascii="Times New Roman"/>
                <w:b w:val="false"/>
                <w:i w:val="false"/>
                <w:color w:val="000000"/>
                <w:sz w:val="20"/>
              </w:rPr>
              <w:t>№ 86 қаулысымен бекітілген</w:t>
            </w:r>
          </w:p>
        </w:tc>
      </w:tr>
    </w:tbl>
    <w:bookmarkStart w:name="z8" w:id="0"/>
    <w:p>
      <w:pPr>
        <w:spacing w:after="0"/>
        <w:ind w:left="0"/>
        <w:jc w:val="left"/>
      </w:pPr>
      <w:r>
        <w:rPr>
          <w:rFonts w:ascii="Times New Roman"/>
          <w:b/>
          <w:i w:val="false"/>
          <w:color w:val="000000"/>
        </w:rPr>
        <w:t xml:space="preserve"> "Жітіқара ауданы әкімдігінің ветеринария бөлімі"</w:t>
      </w:r>
      <w:r>
        <w:br/>
      </w:r>
      <w:r>
        <w:rPr>
          <w:rFonts w:ascii="Times New Roman"/>
          <w:b/>
          <w:i w:val="false"/>
          <w:color w:val="000000"/>
        </w:rPr>
        <w:t>мемлекеттік мекемесі туралы ереже</w:t>
      </w:r>
      <w:r>
        <w:br/>
      </w:r>
      <w:r>
        <w:rPr>
          <w:rFonts w:ascii="Times New Roman"/>
          <w:b/>
          <w:i w:val="false"/>
          <w:color w:val="000000"/>
        </w:rPr>
        <w:t>1. Жалпы ережелер</w:t>
      </w:r>
    </w:p>
    <w:bookmarkEnd w:id="0"/>
    <w:p>
      <w:pPr>
        <w:spacing w:after="0"/>
        <w:ind w:left="0"/>
        <w:jc w:val="left"/>
      </w:pPr>
      <w:r>
        <w:rPr>
          <w:rFonts w:ascii="Times New Roman"/>
          <w:b w:val="false"/>
          <w:i w:val="false"/>
          <w:color w:val="000000"/>
          <w:sz w:val="28"/>
        </w:rPr>
        <w:t>      </w:t>
      </w:r>
      <w:r>
        <w:rPr>
          <w:rFonts w:ascii="Times New Roman"/>
          <w:b w:val="false"/>
          <w:i w:val="false"/>
          <w:color w:val="000000"/>
          <w:sz w:val="28"/>
        </w:rPr>
        <w:t>1. "Жітіқара ауданы әкімдігінің ветеринария бөлімі" мемлекеттік мекемесі ветеринария саласында басшылықты жүзеге асыратын Қазақстан Республикасының мемлекеттік органы болып табылады.</w:t>
      </w:r>
      <w:r>
        <w:br/>
      </w:r>
      <w:r>
        <w:rPr>
          <w:rFonts w:ascii="Times New Roman"/>
          <w:b w:val="false"/>
          <w:i w:val="false"/>
          <w:color w:val="000000"/>
          <w:sz w:val="28"/>
        </w:rPr>
        <w:t>
      </w:t>
      </w:r>
      <w:r>
        <w:rPr>
          <w:rFonts w:ascii="Times New Roman"/>
          <w:b w:val="false"/>
          <w:i w:val="false"/>
          <w:color w:val="000000"/>
          <w:sz w:val="28"/>
        </w:rPr>
        <w:t>2. "Жітіқара ауданы әкімдігінің ветеринария бөлімі" мемлекеттік мекемесінің мынадай ведомствосы бар: "Жітіқара ауданы әкімдігінің ветеринария бөлімі" мемлекеттік мекемесінің "Ветеринариялық станция" мемлекеттік коммуналдық кәсіпорыны.</w:t>
      </w:r>
      <w:r>
        <w:br/>
      </w:r>
      <w:r>
        <w:rPr>
          <w:rFonts w:ascii="Times New Roman"/>
          <w:b w:val="false"/>
          <w:i w:val="false"/>
          <w:color w:val="000000"/>
          <w:sz w:val="28"/>
        </w:rPr>
        <w:t>
      </w:t>
      </w:r>
      <w:r>
        <w:rPr>
          <w:rFonts w:ascii="Times New Roman"/>
          <w:b w:val="false"/>
          <w:i w:val="false"/>
          <w:color w:val="000000"/>
          <w:sz w:val="28"/>
        </w:rPr>
        <w:t xml:space="preserve">3. "Жітіқара ауданы әкімдігінің ветеринария бөлімі" мемлекеттік мекемесі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w:t>
      </w:r>
      <w:r>
        <w:rPr>
          <w:rFonts w:ascii="Times New Roman"/>
          <w:b w:val="false"/>
          <w:i w:val="false"/>
          <w:color w:val="000000"/>
          <w:sz w:val="28"/>
        </w:rPr>
        <w:t>Ережеге</w:t>
      </w:r>
      <w:r>
        <w:rPr>
          <w:rFonts w:ascii="Times New Roman"/>
          <w:b w:val="false"/>
          <w:i w:val="false"/>
          <w:color w:val="000000"/>
          <w:sz w:val="28"/>
        </w:rPr>
        <w:t xml:space="preserve"> сәйкес жүзеге асырады.</w:t>
      </w:r>
      <w:r>
        <w:br/>
      </w:r>
      <w:r>
        <w:rPr>
          <w:rFonts w:ascii="Times New Roman"/>
          <w:b w:val="false"/>
          <w:i w:val="false"/>
          <w:color w:val="000000"/>
          <w:sz w:val="28"/>
        </w:rPr>
        <w:t>
      </w:t>
      </w:r>
      <w:r>
        <w:rPr>
          <w:rFonts w:ascii="Times New Roman"/>
          <w:b w:val="false"/>
          <w:i w:val="false"/>
          <w:color w:val="000000"/>
          <w:sz w:val="28"/>
        </w:rPr>
        <w:t>4. "Жітіқара ауданы әкімдігінің ветеринария бөлімі" мемлекеттік мекемесінің мемлекеттік мекемесі ұйымдық-құқықтық нысанындағы заңды тұлға болып табылады, мемлекеттiк тiлде өз атауы бар мөрi мен мөртаңбалары, белгiленген үлгiдегi бланкiлерi, сондай-ақ Қазақстан Республикасының заңнамасына сәйкес қазынашылық органдарында шоттары болады.</w:t>
      </w:r>
      <w:r>
        <w:br/>
      </w:r>
      <w:r>
        <w:rPr>
          <w:rFonts w:ascii="Times New Roman"/>
          <w:b w:val="false"/>
          <w:i w:val="false"/>
          <w:color w:val="000000"/>
          <w:sz w:val="28"/>
        </w:rPr>
        <w:t>
      </w:t>
      </w:r>
      <w:r>
        <w:rPr>
          <w:rFonts w:ascii="Times New Roman"/>
          <w:b w:val="false"/>
          <w:i w:val="false"/>
          <w:color w:val="000000"/>
          <w:sz w:val="28"/>
        </w:rPr>
        <w:t>5. "Жітіқара ауданы әкімдігінің ветеринария бөлімі" мемлекеттік мекемесі азаматтық-құқықтық қатынастарға өз атынан түседі.</w:t>
      </w:r>
      <w:r>
        <w:br/>
      </w:r>
      <w:r>
        <w:rPr>
          <w:rFonts w:ascii="Times New Roman"/>
          <w:b w:val="false"/>
          <w:i w:val="false"/>
          <w:color w:val="000000"/>
          <w:sz w:val="28"/>
        </w:rPr>
        <w:t>
      </w:t>
      </w:r>
      <w:r>
        <w:rPr>
          <w:rFonts w:ascii="Times New Roman"/>
          <w:b w:val="false"/>
          <w:i w:val="false"/>
          <w:color w:val="000000"/>
          <w:sz w:val="28"/>
        </w:rPr>
        <w:t>6. "Жітіқара ауданы әкімдігінің ветеринария бөлімі" мемлекеттік мекемесі егер заңнамаға сәйкес осыған уәкiлеттiк берiлген болса, мемлекеттiң атынан азаматтық-құқықтық қатынастардың тарапы болуға құқығы бар.</w:t>
      </w:r>
      <w:r>
        <w:br/>
      </w:r>
      <w:r>
        <w:rPr>
          <w:rFonts w:ascii="Times New Roman"/>
          <w:b w:val="false"/>
          <w:i w:val="false"/>
          <w:color w:val="000000"/>
          <w:sz w:val="28"/>
        </w:rPr>
        <w:t>
      </w:t>
      </w:r>
      <w:r>
        <w:rPr>
          <w:rFonts w:ascii="Times New Roman"/>
          <w:b w:val="false"/>
          <w:i w:val="false"/>
          <w:color w:val="000000"/>
          <w:sz w:val="28"/>
        </w:rPr>
        <w:t>7. "Жітіқара ауданы әкімдігінің ветеринария бөлімі" мемлекеттік мекемесі өз құзыретінің мәселелері бойынша заңнамада белгіленген тәртіппен "Жітіқара ауданы әкімдігінің ветеринария бөлімі" мемлекеттік мекемесі басшысының бұйрықтарымен және Қазақстан Республикасының заңнамасында көзделген басқа да актiлермен ресiмделетiн шешiмдер қабылдайды.</w:t>
      </w:r>
      <w:r>
        <w:br/>
      </w:r>
      <w:r>
        <w:rPr>
          <w:rFonts w:ascii="Times New Roman"/>
          <w:b w:val="false"/>
          <w:i w:val="false"/>
          <w:color w:val="000000"/>
          <w:sz w:val="28"/>
        </w:rPr>
        <w:t>
      </w:t>
      </w:r>
      <w:r>
        <w:rPr>
          <w:rFonts w:ascii="Times New Roman"/>
          <w:b w:val="false"/>
          <w:i w:val="false"/>
          <w:color w:val="000000"/>
          <w:sz w:val="28"/>
        </w:rPr>
        <w:t>8. "Жітіқара ауданы әкімдігінің ветеринария бөлімі" мемлекеттік мекемесінің құрылымы мен штат санының лимиті қолданыстағы заңнамаға сәйкес бекітіледі.</w:t>
      </w:r>
      <w:r>
        <w:br/>
      </w:r>
      <w:r>
        <w:rPr>
          <w:rFonts w:ascii="Times New Roman"/>
          <w:b w:val="false"/>
          <w:i w:val="false"/>
          <w:color w:val="000000"/>
          <w:sz w:val="28"/>
        </w:rPr>
        <w:t>
      </w:t>
      </w:r>
      <w:r>
        <w:rPr>
          <w:rFonts w:ascii="Times New Roman"/>
          <w:b w:val="false"/>
          <w:i w:val="false"/>
          <w:color w:val="000000"/>
          <w:sz w:val="28"/>
        </w:rPr>
        <w:t>9. Заңды тұлғаның орналасқан жері: 110700, Қазақстан Республикасы, Қостанай облысы, Жітіқара ауданы, Жітіқара қаласы, Досқали Асымбаев көшесі, 51.</w:t>
      </w:r>
      <w:r>
        <w:br/>
      </w:r>
      <w:r>
        <w:rPr>
          <w:rFonts w:ascii="Times New Roman"/>
          <w:b w:val="false"/>
          <w:i w:val="false"/>
          <w:color w:val="000000"/>
          <w:sz w:val="28"/>
        </w:rPr>
        <w:t>
      </w:t>
      </w:r>
      <w:r>
        <w:rPr>
          <w:rFonts w:ascii="Times New Roman"/>
          <w:b w:val="false"/>
          <w:i w:val="false"/>
          <w:color w:val="000000"/>
          <w:sz w:val="28"/>
        </w:rPr>
        <w:t>10. Мемлекеттiк органның толық атауы - "Жітіқара ауданы әкімдігінің ветеринария бөлімі" мемлекеттік мекемесі.</w:t>
      </w:r>
      <w:r>
        <w:br/>
      </w:r>
      <w:r>
        <w:rPr>
          <w:rFonts w:ascii="Times New Roman"/>
          <w:b w:val="false"/>
          <w:i w:val="false"/>
          <w:color w:val="000000"/>
          <w:sz w:val="28"/>
        </w:rPr>
        <w:t>
      </w:t>
      </w:r>
      <w:r>
        <w:rPr>
          <w:rFonts w:ascii="Times New Roman"/>
          <w:b w:val="false"/>
          <w:i w:val="false"/>
          <w:color w:val="000000"/>
          <w:sz w:val="28"/>
        </w:rPr>
        <w:t xml:space="preserve">11. Осы </w:t>
      </w:r>
      <w:r>
        <w:rPr>
          <w:rFonts w:ascii="Times New Roman"/>
          <w:b w:val="false"/>
          <w:i w:val="false"/>
          <w:color w:val="000000"/>
          <w:sz w:val="28"/>
        </w:rPr>
        <w:t>Ереже</w:t>
      </w:r>
      <w:r>
        <w:rPr>
          <w:rFonts w:ascii="Times New Roman"/>
          <w:b w:val="false"/>
          <w:i w:val="false"/>
          <w:color w:val="000000"/>
          <w:sz w:val="28"/>
        </w:rPr>
        <w:t xml:space="preserve"> "Жітіқара ауданы әкімдігінің ветеринария бөлімі" мемлекеттік мекемесінің құрылтай құжаты болып табылады.</w:t>
      </w:r>
      <w:r>
        <w:br/>
      </w:r>
      <w:r>
        <w:rPr>
          <w:rFonts w:ascii="Times New Roman"/>
          <w:b w:val="false"/>
          <w:i w:val="false"/>
          <w:color w:val="000000"/>
          <w:sz w:val="28"/>
        </w:rPr>
        <w:t>
      </w:t>
      </w:r>
      <w:r>
        <w:rPr>
          <w:rFonts w:ascii="Times New Roman"/>
          <w:b w:val="false"/>
          <w:i w:val="false"/>
          <w:color w:val="000000"/>
          <w:sz w:val="28"/>
        </w:rPr>
        <w:t>12. "Жітіқара ауданы әкімдігінің ветеринария бөлімі" мемлекеттік мекемесінің қызметiн қаржыландыру жергілікті бюджеттен жүзеге асырылады.</w:t>
      </w:r>
      <w:r>
        <w:br/>
      </w:r>
      <w:r>
        <w:rPr>
          <w:rFonts w:ascii="Times New Roman"/>
          <w:b w:val="false"/>
          <w:i w:val="false"/>
          <w:color w:val="000000"/>
          <w:sz w:val="28"/>
        </w:rPr>
        <w:t>
      </w:t>
      </w:r>
      <w:r>
        <w:rPr>
          <w:rFonts w:ascii="Times New Roman"/>
          <w:b w:val="false"/>
          <w:i w:val="false"/>
          <w:color w:val="000000"/>
          <w:sz w:val="28"/>
        </w:rPr>
        <w:t>13. "Жітіқара ауданы әкімдігінің ветеринария бөлімі" мемлекеттік мекемесіне кәсiпкерлiк субъектiлермен "Жітіқара ауданы әкімдігінің ветеринария бөлімі" мемлекеттік мекемесінің функциялары болып табылатын мiндеттердi орындау тұрғысында шарттық қатынастарға түсуге тыйым салынады.</w:t>
      </w:r>
      <w:r>
        <w:br/>
      </w:r>
      <w:r>
        <w:rPr>
          <w:rFonts w:ascii="Times New Roman"/>
          <w:b w:val="false"/>
          <w:i w:val="false"/>
          <w:color w:val="000000"/>
          <w:sz w:val="28"/>
        </w:rPr>
        <w:t>
      </w:t>
      </w:r>
      <w:r>
        <w:rPr>
          <w:rFonts w:ascii="Times New Roman"/>
          <w:b w:val="false"/>
          <w:i w:val="false"/>
          <w:color w:val="000000"/>
          <w:sz w:val="28"/>
        </w:rPr>
        <w:t>Егер "Жітіқара ауданы әкімдігінің ветеринария бөлімі" мемлекеттік мекемесіне заңнамалық актiлермен кiрiстер әкелетiн қызметтi жүзеге асыру құқығы берiлсе, онда осындай қызметтен алынған кiрiстер мемлекеттік бюджеттiң кiрiсiне жiберiледi.</w:t>
      </w:r>
      <w:r>
        <w:br/>
      </w:r>
      <w:r>
        <w:rPr>
          <w:rFonts w:ascii="Times New Roman"/>
          <w:b w:val="false"/>
          <w:i w:val="false"/>
          <w:color w:val="000000"/>
          <w:sz w:val="28"/>
        </w:rPr>
        <w:t>
</w:t>
      </w:r>
    </w:p>
    <w:bookmarkStart w:name="z24" w:id="1"/>
    <w:p>
      <w:pPr>
        <w:spacing w:after="0"/>
        <w:ind w:left="0"/>
        <w:jc w:val="left"/>
      </w:pPr>
      <w:r>
        <w:rPr>
          <w:rFonts w:ascii="Times New Roman"/>
          <w:b/>
          <w:i w:val="false"/>
          <w:color w:val="000000"/>
        </w:rPr>
        <w:t xml:space="preserve"> 2. Мемлекеттiк органның миссиясы, негiзгi мiндеттерi,</w:t>
      </w:r>
      <w:r>
        <w:br/>
      </w:r>
      <w:r>
        <w:rPr>
          <w:rFonts w:ascii="Times New Roman"/>
          <w:b/>
          <w:i w:val="false"/>
          <w:color w:val="000000"/>
        </w:rPr>
        <w:t>функциялары, құқықтары мен мiндеттерi</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14. "Жітіқара ауданы әкімдігінің ветеринария бөлімі" мемлекеттік мекемесінің миссиясы: өз құзыреті шегінде ветеринария саласындағы мемлекеттік саясатты іске асыруды қамтамасыз етеді.</w:t>
      </w:r>
      <w:r>
        <w:br/>
      </w:r>
      <w:r>
        <w:rPr>
          <w:rFonts w:ascii="Times New Roman"/>
          <w:b w:val="false"/>
          <w:i w:val="false"/>
          <w:color w:val="000000"/>
          <w:sz w:val="28"/>
        </w:rPr>
        <w:t>
      </w:t>
      </w:r>
      <w:r>
        <w:rPr>
          <w:rFonts w:ascii="Times New Roman"/>
          <w:b w:val="false"/>
          <w:i w:val="false"/>
          <w:color w:val="000000"/>
          <w:sz w:val="28"/>
        </w:rPr>
        <w:t>15. Міндеттері:</w:t>
      </w:r>
      <w:r>
        <w:br/>
      </w:r>
      <w:r>
        <w:rPr>
          <w:rFonts w:ascii="Times New Roman"/>
          <w:b w:val="false"/>
          <w:i w:val="false"/>
          <w:color w:val="000000"/>
          <w:sz w:val="28"/>
        </w:rPr>
        <w:t>
      </w:t>
      </w:r>
      <w:r>
        <w:rPr>
          <w:rFonts w:ascii="Times New Roman"/>
          <w:b w:val="false"/>
          <w:i w:val="false"/>
          <w:color w:val="000000"/>
          <w:sz w:val="28"/>
        </w:rPr>
        <w:t>1) халықтың денсаулығын адам мен жануарларға ортақ аурулардан қорғау;</w:t>
      </w:r>
      <w:r>
        <w:br/>
      </w:r>
      <w:r>
        <w:rPr>
          <w:rFonts w:ascii="Times New Roman"/>
          <w:b w:val="false"/>
          <w:i w:val="false"/>
          <w:color w:val="000000"/>
          <w:sz w:val="28"/>
        </w:rPr>
        <w:t>
      </w:t>
      </w:r>
      <w:r>
        <w:rPr>
          <w:rFonts w:ascii="Times New Roman"/>
          <w:b w:val="false"/>
          <w:i w:val="false"/>
          <w:color w:val="000000"/>
          <w:sz w:val="28"/>
        </w:rPr>
        <w:t>2) жануарларды аурулардан қорғау және оларды емдеу;</w:t>
      </w:r>
      <w:r>
        <w:br/>
      </w:r>
      <w:r>
        <w:rPr>
          <w:rFonts w:ascii="Times New Roman"/>
          <w:b w:val="false"/>
          <w:i w:val="false"/>
          <w:color w:val="000000"/>
          <w:sz w:val="28"/>
        </w:rPr>
        <w:t>
      </w:t>
      </w:r>
      <w:r>
        <w:rPr>
          <w:rFonts w:ascii="Times New Roman"/>
          <w:b w:val="false"/>
          <w:i w:val="false"/>
          <w:color w:val="000000"/>
          <w:sz w:val="28"/>
        </w:rPr>
        <w:t>3) ветеринариялық-санитариялық қауіпсіздікті қамтамасыз ету;</w:t>
      </w:r>
      <w:r>
        <w:br/>
      </w:r>
      <w:r>
        <w:rPr>
          <w:rFonts w:ascii="Times New Roman"/>
          <w:b w:val="false"/>
          <w:i w:val="false"/>
          <w:color w:val="000000"/>
          <w:sz w:val="28"/>
        </w:rPr>
        <w:t>
      </w:t>
      </w:r>
      <w:r>
        <w:rPr>
          <w:rFonts w:ascii="Times New Roman"/>
          <w:b w:val="false"/>
          <w:i w:val="false"/>
          <w:color w:val="000000"/>
          <w:sz w:val="28"/>
        </w:rPr>
        <w:t>4) тиісті әкімшілік-аумақтық бірліктің аумағын басқа мемлекеттерден жұқпалы және экзотикалық аурулардың әкелiнуi мен таралуынан қорғау;</w:t>
      </w:r>
      <w:r>
        <w:br/>
      </w:r>
      <w:r>
        <w:rPr>
          <w:rFonts w:ascii="Times New Roman"/>
          <w:b w:val="false"/>
          <w:i w:val="false"/>
          <w:color w:val="000000"/>
          <w:sz w:val="28"/>
        </w:rPr>
        <w:t>
      </w:t>
      </w:r>
      <w:r>
        <w:rPr>
          <w:rFonts w:ascii="Times New Roman"/>
          <w:b w:val="false"/>
          <w:i w:val="false"/>
          <w:color w:val="000000"/>
          <w:sz w:val="28"/>
        </w:rPr>
        <w:t>5) жеке және заңды тұлғалар ветеринария саласындағы қызметті жүзеге асыруы кезінде қоршаған ортаны ластаудың алдын-алу және оны жою.</w:t>
      </w:r>
      <w:r>
        <w:br/>
      </w:r>
      <w:r>
        <w:rPr>
          <w:rFonts w:ascii="Times New Roman"/>
          <w:b w:val="false"/>
          <w:i w:val="false"/>
          <w:color w:val="000000"/>
          <w:sz w:val="28"/>
        </w:rPr>
        <w:t>
      </w:t>
      </w:r>
      <w:r>
        <w:rPr>
          <w:rFonts w:ascii="Times New Roman"/>
          <w:b w:val="false"/>
          <w:i w:val="false"/>
          <w:color w:val="000000"/>
          <w:sz w:val="28"/>
        </w:rPr>
        <w:t>16. Функциялары:</w:t>
      </w:r>
      <w:r>
        <w:br/>
      </w:r>
      <w:r>
        <w:rPr>
          <w:rFonts w:ascii="Times New Roman"/>
          <w:b w:val="false"/>
          <w:i w:val="false"/>
          <w:color w:val="000000"/>
          <w:sz w:val="28"/>
        </w:rPr>
        <w:t>
      </w:t>
      </w:r>
      <w:r>
        <w:rPr>
          <w:rFonts w:ascii="Times New Roman"/>
          <w:b w:val="false"/>
          <w:i w:val="false"/>
          <w:color w:val="000000"/>
          <w:sz w:val="28"/>
        </w:rPr>
        <w:t>1) облыстың жергілікті өкілді органына бекіту үшін жануарларды асырау қағидаларын, иттер мен мысықтарды асырау және серуендету қағидаларын, қаңғыбас иттер мен мысықтарды аулау және жою қағидаларын, жануарларды асыраудың санитариялық аймақтарының шекараларын белгілеу жөнінде ұсыныстар енгізеді;</w:t>
      </w:r>
      <w:r>
        <w:br/>
      </w:r>
      <w:r>
        <w:rPr>
          <w:rFonts w:ascii="Times New Roman"/>
          <w:b w:val="false"/>
          <w:i w:val="false"/>
          <w:color w:val="000000"/>
          <w:sz w:val="28"/>
        </w:rPr>
        <w:t>
      </w:t>
      </w:r>
      <w:r>
        <w:rPr>
          <w:rFonts w:ascii="Times New Roman"/>
          <w:b w:val="false"/>
          <w:i w:val="false"/>
          <w:color w:val="000000"/>
          <w:sz w:val="28"/>
        </w:rPr>
        <w:t>2) қаңғыбас иттер мен мысықтарды аулауды және жоюды ұйымдастырады;</w:t>
      </w:r>
      <w:r>
        <w:br/>
      </w:r>
      <w:r>
        <w:rPr>
          <w:rFonts w:ascii="Times New Roman"/>
          <w:b w:val="false"/>
          <w:i w:val="false"/>
          <w:color w:val="000000"/>
          <w:sz w:val="28"/>
        </w:rPr>
        <w:t>
      </w:t>
      </w:r>
      <w:r>
        <w:rPr>
          <w:rFonts w:ascii="Times New Roman"/>
          <w:b w:val="false"/>
          <w:i w:val="false"/>
          <w:color w:val="000000"/>
          <w:sz w:val="28"/>
        </w:rPr>
        <w:t>3) ветеринариялық (ветеринариялық-санитариялық) талаптарға сәйкес мал қорымын (биотермиялық шұңқырларды) салуды ұйымдастырады және оларды күтіп-ұстауды қамтамасыз етеді;</w:t>
      </w:r>
      <w:r>
        <w:br/>
      </w:r>
      <w:r>
        <w:rPr>
          <w:rFonts w:ascii="Times New Roman"/>
          <w:b w:val="false"/>
          <w:i w:val="false"/>
          <w:color w:val="000000"/>
          <w:sz w:val="28"/>
        </w:rPr>
        <w:t>
      </w:t>
      </w:r>
      <w:r>
        <w:rPr>
          <w:rFonts w:ascii="Times New Roman"/>
          <w:b w:val="false"/>
          <w:i w:val="false"/>
          <w:color w:val="000000"/>
          <w:sz w:val="28"/>
        </w:rPr>
        <w:t>4) жануарларды өсіруді, жануарларды, жануарлардан алынатын өнімдер мен шикізатты дайындауды (союды), сақтауды, қайта өңдеуді және өткізуді жүзеге асыратын өндіріс объектілерін, сондай-ақ ветеринариялық препараттарды, жемшөп пен жемшөп қоспаларын өндіру, сақтау және өткізу жөніндегі ұйымдарды пайдалануға қабылдайтын мемлекеттік комиссияның жұмысын ұйымдастырады;</w:t>
      </w:r>
      <w:r>
        <w:br/>
      </w:r>
      <w:r>
        <w:rPr>
          <w:rFonts w:ascii="Times New Roman"/>
          <w:b w:val="false"/>
          <w:i w:val="false"/>
          <w:color w:val="000000"/>
          <w:sz w:val="28"/>
        </w:rPr>
        <w:t>
      </w:t>
      </w:r>
      <w:r>
        <w:rPr>
          <w:rFonts w:ascii="Times New Roman"/>
          <w:b w:val="false"/>
          <w:i w:val="false"/>
          <w:color w:val="000000"/>
          <w:sz w:val="28"/>
        </w:rPr>
        <w:t>5) жануарлардың саулығы мен адамның денсаулығына қауіп төндіретін жануарларды, жануарлардан алынатын өнімдер мен шикізатты алып қоймай залалсыздандырады (зарарсыздандыру) және қайта өңдеуін ұйымдастырады;</w:t>
      </w:r>
      <w:r>
        <w:br/>
      </w:r>
      <w:r>
        <w:rPr>
          <w:rFonts w:ascii="Times New Roman"/>
          <w:b w:val="false"/>
          <w:i w:val="false"/>
          <w:color w:val="000000"/>
          <w:sz w:val="28"/>
        </w:rPr>
        <w:t>
      </w:t>
      </w:r>
      <w:r>
        <w:rPr>
          <w:rFonts w:ascii="Times New Roman"/>
          <w:b w:val="false"/>
          <w:i w:val="false"/>
          <w:color w:val="000000"/>
          <w:sz w:val="28"/>
        </w:rPr>
        <w:t>6) жануарлардың саулығы мен адамның денсаулығына қауіп төндіретін, алып қоймай залалсыздандырылған (зарарсыздандырылған) және қайта өңделген жануарлардың, жануарлардан алынатын өнімдер мен шикізаттың құнын иелеріне өтейді;</w:t>
      </w:r>
      <w:r>
        <w:br/>
      </w:r>
      <w:r>
        <w:rPr>
          <w:rFonts w:ascii="Times New Roman"/>
          <w:b w:val="false"/>
          <w:i w:val="false"/>
          <w:color w:val="000000"/>
          <w:sz w:val="28"/>
        </w:rPr>
        <w:t>
      </w:t>
      </w:r>
      <w:r>
        <w:rPr>
          <w:rFonts w:ascii="Times New Roman"/>
          <w:b w:val="false"/>
          <w:i w:val="false"/>
          <w:color w:val="000000"/>
          <w:sz w:val="28"/>
        </w:rPr>
        <w:t>7) мемлекеттік ветеринариялық-санитариялық бақылау және қадағалау объектілеріне ветеринариялық-санитариялық қорытынды беруге құқығы бар мемлекеттік ветеринариялық дәрігерлердің тізімін бекітеді;</w:t>
      </w:r>
      <w:r>
        <w:br/>
      </w:r>
      <w:r>
        <w:rPr>
          <w:rFonts w:ascii="Times New Roman"/>
          <w:b w:val="false"/>
          <w:i w:val="false"/>
          <w:color w:val="000000"/>
          <w:sz w:val="28"/>
        </w:rPr>
        <w:t>
      </w:t>
      </w:r>
      <w:r>
        <w:rPr>
          <w:rFonts w:ascii="Times New Roman"/>
          <w:b w:val="false"/>
          <w:i w:val="false"/>
          <w:color w:val="000000"/>
          <w:sz w:val="28"/>
        </w:rPr>
        <w:t>8) эпизоотологиялық зерттеп-қарау актісін береді;</w:t>
      </w:r>
      <w:r>
        <w:br/>
      </w:r>
      <w:r>
        <w:rPr>
          <w:rFonts w:ascii="Times New Roman"/>
          <w:b w:val="false"/>
          <w:i w:val="false"/>
          <w:color w:val="000000"/>
          <w:sz w:val="28"/>
        </w:rPr>
        <w:t>
      </w:t>
      </w:r>
      <w:r>
        <w:rPr>
          <w:rFonts w:ascii="Times New Roman"/>
          <w:b w:val="false"/>
          <w:i w:val="false"/>
          <w:color w:val="000000"/>
          <w:sz w:val="28"/>
        </w:rPr>
        <w:t>9) Қазақстан Республикасының ветеринария саласындағы заңнамасы талаптарының сақталуы тұрғысынан мемлекеттік ветеринариялық-санитариялық бақылауды және қадағалауды жүзеге асырады:</w:t>
      </w:r>
      <w:r>
        <w:br/>
      </w:r>
      <w:r>
        <w:rPr>
          <w:rFonts w:ascii="Times New Roman"/>
          <w:b w:val="false"/>
          <w:i w:val="false"/>
          <w:color w:val="000000"/>
          <w:sz w:val="28"/>
        </w:rPr>
        <w:t>
      </w:t>
      </w:r>
      <w:r>
        <w:rPr>
          <w:rFonts w:ascii="Times New Roman"/>
          <w:b w:val="false"/>
          <w:i w:val="false"/>
          <w:color w:val="000000"/>
          <w:sz w:val="28"/>
        </w:rPr>
        <w:t>ішкі сауда объектілерінде;</w:t>
      </w:r>
      <w:r>
        <w:br/>
      </w:r>
      <w:r>
        <w:rPr>
          <w:rFonts w:ascii="Times New Roman"/>
          <w:b w:val="false"/>
          <w:i w:val="false"/>
          <w:color w:val="000000"/>
          <w:sz w:val="28"/>
        </w:rPr>
        <w:t>
      </w:t>
      </w:r>
      <w:r>
        <w:rPr>
          <w:rFonts w:ascii="Times New Roman"/>
          <w:b w:val="false"/>
          <w:i w:val="false"/>
          <w:color w:val="000000"/>
          <w:sz w:val="28"/>
        </w:rPr>
        <w:t>жануарлар өсіруді, жануарларды, жануарлардан алынатын өнімдер мен шикізатты дайындауды (союды), сақтауды, қайта өңдеуді және өткізуді жүзеге асыратын өндіріс объектілерінде, сондай-ақ ветеринариялық препараттарды, жемшөп пен жемшөп қоспаларын сақтау және өткізу жөніндегі ұйымдарда (импортпен және экспортпен байланыстыларды қоспағанда);</w:t>
      </w:r>
      <w:r>
        <w:br/>
      </w:r>
      <w:r>
        <w:rPr>
          <w:rFonts w:ascii="Times New Roman"/>
          <w:b w:val="false"/>
          <w:i w:val="false"/>
          <w:color w:val="000000"/>
          <w:sz w:val="28"/>
        </w:rPr>
        <w:t>
      </w:t>
      </w:r>
      <w:r>
        <w:rPr>
          <w:rFonts w:ascii="Times New Roman"/>
          <w:b w:val="false"/>
          <w:i w:val="false"/>
          <w:color w:val="000000"/>
          <w:sz w:val="28"/>
        </w:rPr>
        <w:t>ветеринариялық препараттар өндіруді қоспағанда, ветеринария саласындағы кәсіпкерлік қызметті жүзеге асыратын адамдарда;</w:t>
      </w:r>
      <w:r>
        <w:br/>
      </w:r>
      <w:r>
        <w:rPr>
          <w:rFonts w:ascii="Times New Roman"/>
          <w:b w:val="false"/>
          <w:i w:val="false"/>
          <w:color w:val="000000"/>
          <w:sz w:val="28"/>
        </w:rPr>
        <w:t>
      </w:t>
      </w:r>
      <w:r>
        <w:rPr>
          <w:rFonts w:ascii="Times New Roman"/>
          <w:b w:val="false"/>
          <w:i w:val="false"/>
          <w:color w:val="000000"/>
          <w:sz w:val="28"/>
        </w:rPr>
        <w:t>экспортын (импортын) және транзитін қоспағанда, тиісті әкімшілік-аумақтық бірлік шегінде орны ауыстырылатын (тасымалданатын) объектілерді тасымалдау (орнын ауыстыру), тиеу, түсіру кезінде;</w:t>
      </w:r>
      <w:r>
        <w:br/>
      </w:r>
      <w:r>
        <w:rPr>
          <w:rFonts w:ascii="Times New Roman"/>
          <w:b w:val="false"/>
          <w:i w:val="false"/>
          <w:color w:val="000000"/>
          <w:sz w:val="28"/>
        </w:rPr>
        <w:t>
      </w:t>
      </w:r>
      <w:r>
        <w:rPr>
          <w:rFonts w:ascii="Times New Roman"/>
          <w:b w:val="false"/>
          <w:i w:val="false"/>
          <w:color w:val="000000"/>
          <w:sz w:val="28"/>
        </w:rPr>
        <w:t>экспортты (импортты) және транзитті қоспағанда, жануарлар ауруларының қоздырушыларын тарататын факторлар болуы мүмкін көлік құралдарының барлық түрлерінде, ыдыстың, буып-түю материалдарының барлық түрлері бойынша;</w:t>
      </w:r>
      <w:r>
        <w:br/>
      </w:r>
      <w:r>
        <w:rPr>
          <w:rFonts w:ascii="Times New Roman"/>
          <w:b w:val="false"/>
          <w:i w:val="false"/>
          <w:color w:val="000000"/>
          <w:sz w:val="28"/>
        </w:rPr>
        <w:t>
      </w:t>
      </w:r>
      <w:r>
        <w:rPr>
          <w:rFonts w:ascii="Times New Roman"/>
          <w:b w:val="false"/>
          <w:i w:val="false"/>
          <w:color w:val="000000"/>
          <w:sz w:val="28"/>
        </w:rPr>
        <w:t>тасымалдау (орнын ауыстыру) маршруттары өтетін, мал айдалатын жолдарда, маршруттарда, мал жайылымдары мен суаттардың аумақтарында;</w:t>
      </w:r>
      <w:r>
        <w:br/>
      </w:r>
      <w:r>
        <w:rPr>
          <w:rFonts w:ascii="Times New Roman"/>
          <w:b w:val="false"/>
          <w:i w:val="false"/>
          <w:color w:val="000000"/>
          <w:sz w:val="28"/>
        </w:rPr>
        <w:t>
      </w:t>
      </w:r>
      <w:r>
        <w:rPr>
          <w:rFonts w:ascii="Times New Roman"/>
          <w:b w:val="false"/>
          <w:i w:val="false"/>
          <w:color w:val="000000"/>
          <w:sz w:val="28"/>
        </w:rPr>
        <w:t>экспортты (импортты) және транзитті қоспағанда, орны ауыстырылатын (тасымалданатын) объектілерді өсіретін, сақтайтын, өңдейтін, өткізетін немесе пайдаланатын жеке және заңды тұлғалардың аумақтарында, өндірістік үй-жайларында және қызметіне;</w:t>
      </w:r>
      <w:r>
        <w:br/>
      </w:r>
      <w:r>
        <w:rPr>
          <w:rFonts w:ascii="Times New Roman"/>
          <w:b w:val="false"/>
          <w:i w:val="false"/>
          <w:color w:val="000000"/>
          <w:sz w:val="28"/>
        </w:rPr>
        <w:t>
      </w:t>
      </w:r>
      <w:r>
        <w:rPr>
          <w:rFonts w:ascii="Times New Roman"/>
          <w:b w:val="false"/>
          <w:i w:val="false"/>
          <w:color w:val="000000"/>
          <w:sz w:val="28"/>
        </w:rPr>
        <w:t>10) мал қорымдарын (биотермиялық шұңқырларды), орны ауыстырылатын (тасымалданатын) объектілерді күтіп-ұстауға, өсіруге, пайдалануға, өндіруге, дайындауға (союға), сақтауға, қайта өңдеу мен өткізуге байланысты мемлекеттік ветеринариялық-санитариялық бақылау және қадағалау объектілерін орналастыру, салу, реконструкциялау және пайдалануға беру кезінде, сондай-ақ оларды тасымалдау (орнын ауыстыру) кезінде зоогигиеналық және ветеринариялық (ветеринариялық-санитариялық) талаптардың сақталуына мемлекеттік ветеринариялық-санитариялық бақылауды және қадағалауды жүзеге асырады;</w:t>
      </w:r>
      <w:r>
        <w:br/>
      </w:r>
      <w:r>
        <w:rPr>
          <w:rFonts w:ascii="Times New Roman"/>
          <w:b w:val="false"/>
          <w:i w:val="false"/>
          <w:color w:val="000000"/>
          <w:sz w:val="28"/>
        </w:rPr>
        <w:t>
      </w:t>
      </w:r>
      <w:r>
        <w:rPr>
          <w:rFonts w:ascii="Times New Roman"/>
          <w:b w:val="false"/>
          <w:i w:val="false"/>
          <w:color w:val="000000"/>
          <w:sz w:val="28"/>
        </w:rPr>
        <w:t>11) тиісті әкімшілік-аумақтық бірліктің аумағында жануарлардың энзоотиялық аурулары бойынша ветеринариялық іс-шаралар өткізуді ұйымдастырады;</w:t>
      </w:r>
      <w:r>
        <w:br/>
      </w:r>
      <w:r>
        <w:rPr>
          <w:rFonts w:ascii="Times New Roman"/>
          <w:b w:val="false"/>
          <w:i w:val="false"/>
          <w:color w:val="000000"/>
          <w:sz w:val="28"/>
        </w:rPr>
        <w:t>
      </w:t>
      </w:r>
      <w:r>
        <w:rPr>
          <w:rFonts w:ascii="Times New Roman"/>
          <w:b w:val="false"/>
          <w:i w:val="false"/>
          <w:color w:val="000000"/>
          <w:sz w:val="28"/>
        </w:rPr>
        <w:t>12) ауыл шаруашылығы жануарларын бірдейлендіру, ауыл шаруашылығы жануарларын бірдейлендіру жөніндегі дерекқорды жүргізу бойынша іс-шаралар өткізуді ұйымдастырады;</w:t>
      </w:r>
      <w:r>
        <w:br/>
      </w:r>
      <w:r>
        <w:rPr>
          <w:rFonts w:ascii="Times New Roman"/>
          <w:b w:val="false"/>
          <w:i w:val="false"/>
          <w:color w:val="000000"/>
          <w:sz w:val="28"/>
        </w:rPr>
        <w:t>
      </w:t>
      </w:r>
      <w:r>
        <w:rPr>
          <w:rFonts w:ascii="Times New Roman"/>
          <w:b w:val="false"/>
          <w:i w:val="false"/>
          <w:color w:val="000000"/>
          <w:sz w:val="28"/>
        </w:rPr>
        <w:t>13) облыстың жергілікті атқарушы органына жануарлардың жұқпалы және жұқпалы емес ауруларының профилактикасы бойынша ветеринариялық іс-шаралар жөнінде ұсыныстар енгізеді;</w:t>
      </w:r>
      <w:r>
        <w:br/>
      </w:r>
      <w:r>
        <w:rPr>
          <w:rFonts w:ascii="Times New Roman"/>
          <w:b w:val="false"/>
          <w:i w:val="false"/>
          <w:color w:val="000000"/>
          <w:sz w:val="28"/>
        </w:rPr>
        <w:t>
      </w:t>
      </w:r>
      <w:r>
        <w:rPr>
          <w:rFonts w:ascii="Times New Roman"/>
          <w:b w:val="false"/>
          <w:i w:val="false"/>
          <w:color w:val="000000"/>
          <w:sz w:val="28"/>
        </w:rPr>
        <w:t>14) облыстың жергілікті атқарушы органына профилактикасы мен диагностикасы бюджет қаражаты есебінен жүзеге асырылатын жануарлардың энзоотиялық ауруларының тізбесі жөнінде ұсыныстар енгізеді;</w:t>
      </w:r>
      <w:r>
        <w:br/>
      </w:r>
      <w:r>
        <w:rPr>
          <w:rFonts w:ascii="Times New Roman"/>
          <w:b w:val="false"/>
          <w:i w:val="false"/>
          <w:color w:val="000000"/>
          <w:sz w:val="28"/>
        </w:rPr>
        <w:t>
      </w:t>
      </w:r>
      <w:r>
        <w:rPr>
          <w:rFonts w:ascii="Times New Roman"/>
          <w:b w:val="false"/>
          <w:i w:val="false"/>
          <w:color w:val="000000"/>
          <w:sz w:val="28"/>
        </w:rPr>
        <w:t>15) ветеринариялық препараттардың республикалық қорын қоспағанда, бюджет қаражаты есебінен сатып алынған ветеринариялық препараттарды сақтауды ұйымдастырады;</w:t>
      </w:r>
      <w:r>
        <w:br/>
      </w:r>
      <w:r>
        <w:rPr>
          <w:rFonts w:ascii="Times New Roman"/>
          <w:b w:val="false"/>
          <w:i w:val="false"/>
          <w:color w:val="000000"/>
          <w:sz w:val="28"/>
        </w:rPr>
        <w:t>
      </w:t>
      </w:r>
      <w:r>
        <w:rPr>
          <w:rFonts w:ascii="Times New Roman"/>
          <w:b w:val="false"/>
          <w:i w:val="false"/>
          <w:color w:val="000000"/>
          <w:sz w:val="28"/>
        </w:rPr>
        <w:t>16) облыстың жергілікті атқарушы органына тиісті әкімшілік-аумақтық бірліктің аумағында ауданның ветеринариялық-санитариялық қауіпсіздігін қамтамасыз ету жөніндегі ветеринариялық іс-шаралар туралы ұсыныстар енгізеді;</w:t>
      </w:r>
      <w:r>
        <w:br/>
      </w:r>
      <w:r>
        <w:rPr>
          <w:rFonts w:ascii="Times New Roman"/>
          <w:b w:val="false"/>
          <w:i w:val="false"/>
          <w:color w:val="000000"/>
          <w:sz w:val="28"/>
        </w:rPr>
        <w:t>
      </w:t>
      </w:r>
      <w:r>
        <w:rPr>
          <w:rFonts w:ascii="Times New Roman"/>
          <w:b w:val="false"/>
          <w:i w:val="false"/>
          <w:color w:val="000000"/>
          <w:sz w:val="28"/>
        </w:rPr>
        <w:t>17) ауру жануарларды санитариялық союды ұйымдастырады;</w:t>
      </w:r>
      <w:r>
        <w:br/>
      </w:r>
      <w:r>
        <w:rPr>
          <w:rFonts w:ascii="Times New Roman"/>
          <w:b w:val="false"/>
          <w:i w:val="false"/>
          <w:color w:val="000000"/>
          <w:sz w:val="28"/>
        </w:rPr>
        <w:t>
      </w:t>
      </w:r>
      <w:r>
        <w:rPr>
          <w:rFonts w:ascii="Times New Roman"/>
          <w:b w:val="false"/>
          <w:i w:val="false"/>
          <w:color w:val="000000"/>
          <w:sz w:val="28"/>
        </w:rPr>
        <w:t>18) жергілікті мемлекеттік басқару мүдесінде Қазақстан Республикасының заңнамасымен жергілікті атқарушы органдарға жүктелетін өзге де өкілеттіктерді жүзеге асырады.</w:t>
      </w:r>
      <w:r>
        <w:br/>
      </w:r>
      <w:r>
        <w:rPr>
          <w:rFonts w:ascii="Times New Roman"/>
          <w:b w:val="false"/>
          <w:i w:val="false"/>
          <w:color w:val="000000"/>
          <w:sz w:val="28"/>
        </w:rPr>
        <w:t>
      </w:t>
      </w:r>
      <w:r>
        <w:rPr>
          <w:rFonts w:ascii="Times New Roman"/>
          <w:b w:val="false"/>
          <w:i w:val="false"/>
          <w:color w:val="000000"/>
          <w:sz w:val="28"/>
        </w:rPr>
        <w:t>17. Ведомствоның функциялары:</w:t>
      </w:r>
      <w:r>
        <w:br/>
      </w:r>
      <w:r>
        <w:rPr>
          <w:rFonts w:ascii="Times New Roman"/>
          <w:b w:val="false"/>
          <w:i w:val="false"/>
          <w:color w:val="000000"/>
          <w:sz w:val="28"/>
        </w:rPr>
        <w:t>
      </w:t>
      </w:r>
      <w:r>
        <w:rPr>
          <w:rFonts w:ascii="Times New Roman"/>
          <w:b w:val="false"/>
          <w:i w:val="false"/>
          <w:color w:val="000000"/>
          <w:sz w:val="28"/>
        </w:rPr>
        <w:t>1) жануарлардың аса қауіпті, жұқпалы емес және энзоотиялық ауруларына қарсы ветеринариялық іс-шаралар жүргізу;</w:t>
      </w:r>
      <w:r>
        <w:br/>
      </w:r>
      <w:r>
        <w:rPr>
          <w:rFonts w:ascii="Times New Roman"/>
          <w:b w:val="false"/>
          <w:i w:val="false"/>
          <w:color w:val="000000"/>
          <w:sz w:val="28"/>
        </w:rPr>
        <w:t>
      </w:t>
      </w:r>
      <w:r>
        <w:rPr>
          <w:rFonts w:ascii="Times New Roman"/>
          <w:b w:val="false"/>
          <w:i w:val="false"/>
          <w:color w:val="000000"/>
          <w:sz w:val="28"/>
        </w:rPr>
        <w:t>2) ауыл шаруашылығы жануарларын бірдейлендіруді жүргізу;</w:t>
      </w:r>
      <w:r>
        <w:br/>
      </w:r>
      <w:r>
        <w:rPr>
          <w:rFonts w:ascii="Times New Roman"/>
          <w:b w:val="false"/>
          <w:i w:val="false"/>
          <w:color w:val="000000"/>
          <w:sz w:val="28"/>
        </w:rPr>
        <w:t>
      </w:t>
      </w:r>
      <w:r>
        <w:rPr>
          <w:rFonts w:ascii="Times New Roman"/>
          <w:b w:val="false"/>
          <w:i w:val="false"/>
          <w:color w:val="000000"/>
          <w:sz w:val="28"/>
        </w:rPr>
        <w:t>3) ауыл шаруашылығы жануарларын қолдан ұрықтандыру бойынша қызметтер көрсету;</w:t>
      </w:r>
      <w:r>
        <w:br/>
      </w:r>
      <w:r>
        <w:rPr>
          <w:rFonts w:ascii="Times New Roman"/>
          <w:b w:val="false"/>
          <w:i w:val="false"/>
          <w:color w:val="000000"/>
          <w:sz w:val="28"/>
        </w:rPr>
        <w:t>
      </w:t>
      </w:r>
      <w:r>
        <w:rPr>
          <w:rFonts w:ascii="Times New Roman"/>
          <w:b w:val="false"/>
          <w:i w:val="false"/>
          <w:color w:val="000000"/>
          <w:sz w:val="28"/>
        </w:rPr>
        <w:t>4) қаңғыбас иттер мен мысықтарды аулауды және жоюды өткізу;</w:t>
      </w:r>
      <w:r>
        <w:br/>
      </w:r>
      <w:r>
        <w:rPr>
          <w:rFonts w:ascii="Times New Roman"/>
          <w:b w:val="false"/>
          <w:i w:val="false"/>
          <w:color w:val="000000"/>
          <w:sz w:val="28"/>
        </w:rPr>
        <w:t>
      </w:t>
      </w:r>
      <w:r>
        <w:rPr>
          <w:rFonts w:ascii="Times New Roman"/>
          <w:b w:val="false"/>
          <w:i w:val="false"/>
          <w:color w:val="000000"/>
          <w:sz w:val="28"/>
        </w:rPr>
        <w:t>5) ауыл шаруашылығы жануарларын бірдейлендіру жөніндегі дерекқорды жүргізуді және одан үзінді көшірме беру;</w:t>
      </w:r>
      <w:r>
        <w:br/>
      </w:r>
      <w:r>
        <w:rPr>
          <w:rFonts w:ascii="Times New Roman"/>
          <w:b w:val="false"/>
          <w:i w:val="false"/>
          <w:color w:val="000000"/>
          <w:sz w:val="28"/>
        </w:rPr>
        <w:t>
      </w:t>
      </w:r>
      <w:r>
        <w:rPr>
          <w:rFonts w:ascii="Times New Roman"/>
          <w:b w:val="false"/>
          <w:i w:val="false"/>
          <w:color w:val="000000"/>
          <w:sz w:val="28"/>
        </w:rPr>
        <w:t>6) биологиялық материалдың сынамаларын алуды және оларды ветеринариялық зертханаға жеткізу;</w:t>
      </w:r>
      <w:r>
        <w:br/>
      </w:r>
      <w:r>
        <w:rPr>
          <w:rFonts w:ascii="Times New Roman"/>
          <w:b w:val="false"/>
          <w:i w:val="false"/>
          <w:color w:val="000000"/>
          <w:sz w:val="28"/>
        </w:rPr>
        <w:t>
      </w:t>
      </w:r>
      <w:r>
        <w:rPr>
          <w:rFonts w:ascii="Times New Roman"/>
          <w:b w:val="false"/>
          <w:i w:val="false"/>
          <w:color w:val="000000"/>
          <w:sz w:val="28"/>
        </w:rPr>
        <w:t>7) ауру жануарларды санитариялық союға тасымалдау бойынша қызмет көрсету;</w:t>
      </w:r>
      <w:r>
        <w:br/>
      </w:r>
      <w:r>
        <w:rPr>
          <w:rFonts w:ascii="Times New Roman"/>
          <w:b w:val="false"/>
          <w:i w:val="false"/>
          <w:color w:val="000000"/>
          <w:sz w:val="28"/>
        </w:rPr>
        <w:t>
      </w:t>
      </w:r>
      <w:r>
        <w:rPr>
          <w:rFonts w:ascii="Times New Roman"/>
          <w:b w:val="false"/>
          <w:i w:val="false"/>
          <w:color w:val="000000"/>
          <w:sz w:val="28"/>
        </w:rPr>
        <w:t>8) Қазақстан Республикасының қолданыстағы заңнамасына сәйкес өзге де өкілеттікті жүзеге асырады.</w:t>
      </w:r>
      <w:r>
        <w:br/>
      </w:r>
      <w:r>
        <w:rPr>
          <w:rFonts w:ascii="Times New Roman"/>
          <w:b w:val="false"/>
          <w:i w:val="false"/>
          <w:color w:val="000000"/>
          <w:sz w:val="28"/>
        </w:rPr>
        <w:t>
      </w:t>
      </w:r>
      <w:r>
        <w:rPr>
          <w:rFonts w:ascii="Times New Roman"/>
          <w:b w:val="false"/>
          <w:i w:val="false"/>
          <w:color w:val="000000"/>
          <w:sz w:val="28"/>
        </w:rPr>
        <w:t>18. Құқықтары мен міндеттері:</w:t>
      </w:r>
      <w:r>
        <w:br/>
      </w:r>
      <w:r>
        <w:rPr>
          <w:rFonts w:ascii="Times New Roman"/>
          <w:b w:val="false"/>
          <w:i w:val="false"/>
          <w:color w:val="000000"/>
          <w:sz w:val="28"/>
        </w:rPr>
        <w:t>
      </w:t>
      </w:r>
      <w:r>
        <w:rPr>
          <w:rFonts w:ascii="Times New Roman"/>
          <w:b w:val="false"/>
          <w:i w:val="false"/>
          <w:color w:val="000000"/>
          <w:sz w:val="28"/>
        </w:rPr>
        <w:t>1) мемлекеттік органдардан және лауазымды тұлғалардан қажетті ақпаратты, құжаттарды және басқа да материалдарды сұрату және алу;</w:t>
      </w:r>
      <w:r>
        <w:br/>
      </w:r>
      <w:r>
        <w:rPr>
          <w:rFonts w:ascii="Times New Roman"/>
          <w:b w:val="false"/>
          <w:i w:val="false"/>
          <w:color w:val="000000"/>
          <w:sz w:val="28"/>
        </w:rPr>
        <w:t>
      </w:t>
      </w:r>
      <w:r>
        <w:rPr>
          <w:rFonts w:ascii="Times New Roman"/>
          <w:b w:val="false"/>
          <w:i w:val="false"/>
          <w:color w:val="000000"/>
          <w:sz w:val="28"/>
        </w:rPr>
        <w:t>2) Қазақстан Республикасының заңдарын, облыс және аудан әкімдерінің актілері мен тапсырмаларын орындау барысында анықталған бұзушылықтар мен кемшіліктерді жоюды талап ету;</w:t>
      </w:r>
      <w:r>
        <w:br/>
      </w:r>
      <w:r>
        <w:rPr>
          <w:rFonts w:ascii="Times New Roman"/>
          <w:b w:val="false"/>
          <w:i w:val="false"/>
          <w:color w:val="000000"/>
          <w:sz w:val="28"/>
        </w:rPr>
        <w:t>
      </w:t>
      </w:r>
      <w:r>
        <w:rPr>
          <w:rFonts w:ascii="Times New Roman"/>
          <w:b w:val="false"/>
          <w:i w:val="false"/>
          <w:color w:val="000000"/>
          <w:sz w:val="28"/>
        </w:rPr>
        <w:t>3) Қазақстан Республикасының заңнамасымен қарастырылған өзге де құқықтар мен міндеттерді жүзеге асыру.</w:t>
      </w:r>
      <w:r>
        <w:br/>
      </w:r>
      <w:r>
        <w:rPr>
          <w:rFonts w:ascii="Times New Roman"/>
          <w:b w:val="false"/>
          <w:i w:val="false"/>
          <w:color w:val="000000"/>
          <w:sz w:val="28"/>
        </w:rPr>
        <w:t>
</w:t>
      </w:r>
    </w:p>
    <w:bookmarkStart w:name="z71" w:id="2"/>
    <w:p>
      <w:pPr>
        <w:spacing w:after="0"/>
        <w:ind w:left="0"/>
        <w:jc w:val="left"/>
      </w:pPr>
      <w:r>
        <w:rPr>
          <w:rFonts w:ascii="Times New Roman"/>
          <w:b/>
          <w:i w:val="false"/>
          <w:color w:val="000000"/>
        </w:rPr>
        <w:t xml:space="preserve"> 3. Мемлекеттік органның қызметін ұйымдастыру</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19. "Жітіқара ауданы әкімдігінің ветеринария бөлімі" мемлекеттік мекемесіне басшылықты "Жітіқара ауданы әкімдігінің ветеринария бөлімі" мемлекеттік мекемесіне жүктелген міндеттердің орындалуы және оның функцияларын жүзеге асыруға жауапты болатын басшы жүзеге асырады.</w:t>
      </w:r>
      <w:r>
        <w:br/>
      </w:r>
      <w:r>
        <w:rPr>
          <w:rFonts w:ascii="Times New Roman"/>
          <w:b w:val="false"/>
          <w:i w:val="false"/>
          <w:color w:val="000000"/>
          <w:sz w:val="28"/>
        </w:rPr>
        <w:t>
      </w:t>
      </w:r>
      <w:r>
        <w:rPr>
          <w:rFonts w:ascii="Times New Roman"/>
          <w:b w:val="false"/>
          <w:i w:val="false"/>
          <w:color w:val="000000"/>
          <w:sz w:val="28"/>
        </w:rPr>
        <w:t>20. "Жітіқара ауданы әкімдігінің ветеринария бөлімі" мемлекеттік мекемесінің басшысын Жітіқара ауданының әкімі қызметке тағайындайды және қызметтен босатады.</w:t>
      </w:r>
      <w:r>
        <w:br/>
      </w:r>
      <w:r>
        <w:rPr>
          <w:rFonts w:ascii="Times New Roman"/>
          <w:b w:val="false"/>
          <w:i w:val="false"/>
          <w:color w:val="000000"/>
          <w:sz w:val="28"/>
        </w:rPr>
        <w:t>
      </w:t>
      </w:r>
      <w:r>
        <w:rPr>
          <w:rFonts w:ascii="Times New Roman"/>
          <w:b w:val="false"/>
          <w:i w:val="false"/>
          <w:color w:val="000000"/>
          <w:sz w:val="28"/>
        </w:rPr>
        <w:t>21. "Жітіқара ауданы әкімдігінің ветеринария бөлімі" мемлекеттік мекемесі басшысының өкілеттігі:</w:t>
      </w:r>
      <w:r>
        <w:br/>
      </w:r>
      <w:r>
        <w:rPr>
          <w:rFonts w:ascii="Times New Roman"/>
          <w:b w:val="false"/>
          <w:i w:val="false"/>
          <w:color w:val="000000"/>
          <w:sz w:val="28"/>
        </w:rPr>
        <w:t>
      </w:t>
      </w:r>
      <w:r>
        <w:rPr>
          <w:rFonts w:ascii="Times New Roman"/>
          <w:b w:val="false"/>
          <w:i w:val="false"/>
          <w:color w:val="000000"/>
          <w:sz w:val="28"/>
        </w:rPr>
        <w:t>1) мемлекеттік мекеменің жұмысын ұйымдастырады және басқарады;</w:t>
      </w:r>
      <w:r>
        <w:br/>
      </w:r>
      <w:r>
        <w:rPr>
          <w:rFonts w:ascii="Times New Roman"/>
          <w:b w:val="false"/>
          <w:i w:val="false"/>
          <w:color w:val="000000"/>
          <w:sz w:val="28"/>
        </w:rPr>
        <w:t>
      </w:t>
      </w:r>
      <w:r>
        <w:rPr>
          <w:rFonts w:ascii="Times New Roman"/>
          <w:b w:val="false"/>
          <w:i w:val="false"/>
          <w:color w:val="000000"/>
          <w:sz w:val="28"/>
        </w:rPr>
        <w:t>2) мемлекеттік мекемеге жүктелген міндеттер мен функцияларды орындауға жеке жауапты болады, энзоотикалық және жануарлардың ерекше қауіпті аурулары бойынша ветеринариялық іс-шаралар жүргізуге бөлінген бюджет қаражатын нысаналы пайдалануды қамтамасыз етеді;</w:t>
      </w:r>
      <w:r>
        <w:br/>
      </w:r>
      <w:r>
        <w:rPr>
          <w:rFonts w:ascii="Times New Roman"/>
          <w:b w:val="false"/>
          <w:i w:val="false"/>
          <w:color w:val="000000"/>
          <w:sz w:val="28"/>
        </w:rPr>
        <w:t>
      </w:t>
      </w:r>
      <w:r>
        <w:rPr>
          <w:rFonts w:ascii="Times New Roman"/>
          <w:b w:val="false"/>
          <w:i w:val="false"/>
          <w:color w:val="000000"/>
          <w:sz w:val="28"/>
        </w:rPr>
        <w:t>3) сыбайлас жемқорлыққа қарсы іс-қимыл бойынша шаралар қабылдамағаны үшін жеке жауапты болады;</w:t>
      </w:r>
      <w:r>
        <w:br/>
      </w:r>
      <w:r>
        <w:rPr>
          <w:rFonts w:ascii="Times New Roman"/>
          <w:b w:val="false"/>
          <w:i w:val="false"/>
          <w:color w:val="000000"/>
          <w:sz w:val="28"/>
        </w:rPr>
        <w:t>
      </w:t>
      </w:r>
      <w:r>
        <w:rPr>
          <w:rFonts w:ascii="Times New Roman"/>
          <w:b w:val="false"/>
          <w:i w:val="false"/>
          <w:color w:val="000000"/>
          <w:sz w:val="28"/>
        </w:rPr>
        <w:t>4) бұйрықтарға, қызметтік құжаттамаға қол қояды;</w:t>
      </w:r>
      <w:r>
        <w:br/>
      </w:r>
      <w:r>
        <w:rPr>
          <w:rFonts w:ascii="Times New Roman"/>
          <w:b w:val="false"/>
          <w:i w:val="false"/>
          <w:color w:val="000000"/>
          <w:sz w:val="28"/>
        </w:rPr>
        <w:t>
      </w:t>
      </w:r>
      <w:r>
        <w:rPr>
          <w:rFonts w:ascii="Times New Roman"/>
          <w:b w:val="false"/>
          <w:i w:val="false"/>
          <w:color w:val="000000"/>
          <w:sz w:val="28"/>
        </w:rPr>
        <w:t>5) заңнамамен белгіленген тәртіпте қызметкерлерді қызметке тағайындайды және қызметтен босатады, олардың өкілеттіктері мен міндеттерін айқындайды;</w:t>
      </w:r>
      <w:r>
        <w:br/>
      </w:r>
      <w:r>
        <w:rPr>
          <w:rFonts w:ascii="Times New Roman"/>
          <w:b w:val="false"/>
          <w:i w:val="false"/>
          <w:color w:val="000000"/>
          <w:sz w:val="28"/>
        </w:rPr>
        <w:t>
      </w:t>
      </w:r>
      <w:r>
        <w:rPr>
          <w:rFonts w:ascii="Times New Roman"/>
          <w:b w:val="false"/>
          <w:i w:val="false"/>
          <w:color w:val="000000"/>
          <w:sz w:val="28"/>
        </w:rPr>
        <w:t>6) заңнамамен белгіленген тәртіпте қызметкерлерді мадақтайды және оларға тәртіптік жаза салады;</w:t>
      </w:r>
      <w:r>
        <w:br/>
      </w:r>
      <w:r>
        <w:rPr>
          <w:rFonts w:ascii="Times New Roman"/>
          <w:b w:val="false"/>
          <w:i w:val="false"/>
          <w:color w:val="000000"/>
          <w:sz w:val="28"/>
        </w:rPr>
        <w:t>
      </w:t>
      </w:r>
      <w:r>
        <w:rPr>
          <w:rFonts w:ascii="Times New Roman"/>
          <w:b w:val="false"/>
          <w:i w:val="false"/>
          <w:color w:val="000000"/>
          <w:sz w:val="28"/>
        </w:rPr>
        <w:t>7) қолданыстағы заңнамаға сәйкес мемлекеттік органдарда, ұйымдарда мемлекеттік мекемені ұсынады;</w:t>
      </w:r>
      <w:r>
        <w:br/>
      </w:r>
      <w:r>
        <w:rPr>
          <w:rFonts w:ascii="Times New Roman"/>
          <w:b w:val="false"/>
          <w:i w:val="false"/>
          <w:color w:val="000000"/>
          <w:sz w:val="28"/>
        </w:rPr>
        <w:t>
      </w:t>
      </w:r>
      <w:r>
        <w:rPr>
          <w:rFonts w:ascii="Times New Roman"/>
          <w:b w:val="false"/>
          <w:i w:val="false"/>
          <w:color w:val="000000"/>
          <w:sz w:val="28"/>
        </w:rPr>
        <w:t>8) жеке тұлғалардың және заңды тұлғалар өкілдерінің жеке қабылдауын жүзеге асырады, жеке және заңды тұлғалардың өтініштерімен жұмысты, оларды қабылдау, тіркеу және есепке алу жағдайын ұйымдастыруға жеке жауапты;</w:t>
      </w:r>
      <w:r>
        <w:br/>
      </w:r>
      <w:r>
        <w:rPr>
          <w:rFonts w:ascii="Times New Roman"/>
          <w:b w:val="false"/>
          <w:i w:val="false"/>
          <w:color w:val="000000"/>
          <w:sz w:val="28"/>
        </w:rPr>
        <w:t>
      </w:t>
      </w:r>
      <w:r>
        <w:rPr>
          <w:rFonts w:ascii="Times New Roman"/>
          <w:b w:val="false"/>
          <w:i w:val="false"/>
          <w:color w:val="000000"/>
          <w:sz w:val="28"/>
        </w:rPr>
        <w:t>9) заңнамаға сәйкес өзге де өкілеттіктерді жүзеге асырады.</w:t>
      </w:r>
      <w:r>
        <w:br/>
      </w:r>
      <w:r>
        <w:rPr>
          <w:rFonts w:ascii="Times New Roman"/>
          <w:b w:val="false"/>
          <w:i w:val="false"/>
          <w:color w:val="000000"/>
          <w:sz w:val="28"/>
        </w:rPr>
        <w:t>
      </w:t>
      </w:r>
      <w:r>
        <w:rPr>
          <w:rFonts w:ascii="Times New Roman"/>
          <w:b w:val="false"/>
          <w:i w:val="false"/>
          <w:color w:val="000000"/>
          <w:sz w:val="28"/>
        </w:rPr>
        <w:t>"Жітіқара ауданы әкімдігінің ветеринария бөлімі" мемлекеттік мекемесінің басшысы болмаған кезеңде оның өкілеттіктерін қолданыстағы занңамаға сәйкес оны алмастыратын тұлға орындайды.</w:t>
      </w:r>
      <w:r>
        <w:br/>
      </w:r>
      <w:r>
        <w:rPr>
          <w:rFonts w:ascii="Times New Roman"/>
          <w:b w:val="false"/>
          <w:i w:val="false"/>
          <w:color w:val="000000"/>
          <w:sz w:val="28"/>
        </w:rPr>
        <w:t>
</w:t>
      </w:r>
    </w:p>
    <w:bookmarkStart w:name="z85" w:id="3"/>
    <w:p>
      <w:pPr>
        <w:spacing w:after="0"/>
        <w:ind w:left="0"/>
        <w:jc w:val="left"/>
      </w:pPr>
      <w:r>
        <w:rPr>
          <w:rFonts w:ascii="Times New Roman"/>
          <w:b/>
          <w:i w:val="false"/>
          <w:color w:val="000000"/>
        </w:rPr>
        <w:t xml:space="preserve"> 4. Мемлекеттік органның мүлкі</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22. "Жітіқара ауданы әкімдігінің ветеринария бөлімі" мемлекеттік мекемесінде заңнамада көзделген жағдайларда жедел басқару құқығында оқшауланған мүлкі болу мүмкін.</w:t>
      </w:r>
      <w:r>
        <w:br/>
      </w:r>
      <w:r>
        <w:rPr>
          <w:rFonts w:ascii="Times New Roman"/>
          <w:b w:val="false"/>
          <w:i w:val="false"/>
          <w:color w:val="000000"/>
          <w:sz w:val="28"/>
        </w:rPr>
        <w:t>
      </w:t>
      </w:r>
      <w:r>
        <w:rPr>
          <w:rFonts w:ascii="Times New Roman"/>
          <w:b w:val="false"/>
          <w:i w:val="false"/>
          <w:color w:val="000000"/>
          <w:sz w:val="28"/>
        </w:rPr>
        <w:t>"Жітіқара ауданы әкімдігінің ветеринария бөлімі" мемлекеттік мекемесінің мүлкі оған меншік иесі берген мүлік, сондай-ақ өз қызметi нәтижесiнде сатып алынған мүлiк (ақшалай кiрiстердi коса алғанда) және Қазақстан Республикасының заңнамасында тыйым салынбаған өзге де көздер есебiнен қалыптастырылады.</w:t>
      </w:r>
      <w:r>
        <w:br/>
      </w:r>
      <w:r>
        <w:rPr>
          <w:rFonts w:ascii="Times New Roman"/>
          <w:b w:val="false"/>
          <w:i w:val="false"/>
          <w:color w:val="000000"/>
          <w:sz w:val="28"/>
        </w:rPr>
        <w:t>
      </w:t>
      </w:r>
      <w:r>
        <w:rPr>
          <w:rFonts w:ascii="Times New Roman"/>
          <w:b w:val="false"/>
          <w:i w:val="false"/>
          <w:color w:val="000000"/>
          <w:sz w:val="28"/>
        </w:rPr>
        <w:t>23. "Жітіқара ауданы әкімдігінің ветеринария бөлімі" мемлекеттік мекемесіне бекітілген мүлік коммуналдық меншікке жатады.</w:t>
      </w:r>
      <w:r>
        <w:br/>
      </w:r>
      <w:r>
        <w:rPr>
          <w:rFonts w:ascii="Times New Roman"/>
          <w:b w:val="false"/>
          <w:i w:val="false"/>
          <w:color w:val="000000"/>
          <w:sz w:val="28"/>
        </w:rPr>
        <w:t>
      </w:t>
      </w:r>
      <w:r>
        <w:rPr>
          <w:rFonts w:ascii="Times New Roman"/>
          <w:b w:val="false"/>
          <w:i w:val="false"/>
          <w:color w:val="000000"/>
          <w:sz w:val="28"/>
        </w:rPr>
        <w:t>24. Егер заңнамада өзгеше көзделмесе, "Жітіқара ауданы әкімдігінің ветеринария бөлімі" мемлекеттік мекемесінің өзiне бекiтiлген мүлiктi және қаржыландыру жоспары бойынша өзiне бөлiнген қаражат есебiнен сатып алынған мүлiктi өз бетiмен иелiктен шығаруға немесе оған өзгедей тәсiлмен билiк етуге құқығы жоқ.</w:t>
      </w:r>
      <w:r>
        <w:br/>
      </w:r>
      <w:r>
        <w:rPr>
          <w:rFonts w:ascii="Times New Roman"/>
          <w:b w:val="false"/>
          <w:i w:val="false"/>
          <w:color w:val="000000"/>
          <w:sz w:val="28"/>
        </w:rPr>
        <w:t>
</w:t>
      </w:r>
    </w:p>
    <w:bookmarkStart w:name="z90" w:id="4"/>
    <w:p>
      <w:pPr>
        <w:spacing w:after="0"/>
        <w:ind w:left="0"/>
        <w:jc w:val="left"/>
      </w:pPr>
      <w:r>
        <w:rPr>
          <w:rFonts w:ascii="Times New Roman"/>
          <w:b/>
          <w:i w:val="false"/>
          <w:color w:val="000000"/>
        </w:rPr>
        <w:t xml:space="preserve"> 5. Мемлекеттiк органды қайта ұйымдастыру және тарату</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25. "Жітіқара ауданы әкімдігінің ветеринария бөлімі" мемлекеттік мекемесін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w:t>
      </w:r>
    </w:p>
    <w:bookmarkStart w:name="z92" w:id="5"/>
    <w:p>
      <w:pPr>
        <w:spacing w:after="0"/>
        <w:ind w:left="0"/>
        <w:jc w:val="left"/>
      </w:pPr>
      <w:r>
        <w:rPr>
          <w:rFonts w:ascii="Times New Roman"/>
          <w:b/>
          <w:i w:val="false"/>
          <w:color w:val="000000"/>
        </w:rPr>
        <w:t xml:space="preserve"> "Жітіқара ауданы әкімдігінің ветеринария бөлімі" мемлекеттік мекемесіне</w:t>
      </w:r>
      <w:r>
        <w:br/>
      </w:r>
      <w:r>
        <w:rPr>
          <w:rFonts w:ascii="Times New Roman"/>
          <w:b/>
          <w:i w:val="false"/>
          <w:color w:val="000000"/>
        </w:rPr>
        <w:t>және оның ведомствосының қарамағындағы ұйымдардың тізбесі</w:t>
      </w:r>
    </w:p>
    <w:bookmarkEnd w:id="5"/>
    <w:p>
      <w:pPr>
        <w:spacing w:after="0"/>
        <w:ind w:left="0"/>
        <w:jc w:val="left"/>
      </w:pPr>
      <w:r>
        <w:rPr>
          <w:rFonts w:ascii="Times New Roman"/>
          <w:b w:val="false"/>
          <w:i w:val="false"/>
          <w:color w:val="000000"/>
          <w:sz w:val="28"/>
        </w:rPr>
        <w:t>      </w:t>
      </w:r>
      <w:r>
        <w:rPr>
          <w:rFonts w:ascii="Times New Roman"/>
          <w:b w:val="false"/>
          <w:i w:val="false"/>
          <w:color w:val="000000"/>
          <w:sz w:val="28"/>
        </w:rPr>
        <w:t>"Жітіқара ауданы әкімдігінің ветеринария бөлімі" мемлекеттік мекемесінің "Ветеринариялық станция" мемлекеттік коммуналдық кәсіпорыны.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