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ed9f" w14:textId="6d4e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283 "Жітіқара ауданының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2015 жылғы 16 шілдедегі № 333 шешімі. Қостанай облысының Әділет департаментінде 2015 жылғы 23 шілдеде № 5765 болып тіркелді. Қолданылу мерзімінің аяқталуына байланысты күші жойылды (Қостанай облысы Жітіқара ауданы мәслихатының 2016 жылғы 14 қаңтардағы № 02-32/18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Жітіқара ауданы мәслихатының 14.01.2016 № 02-32/18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 2014 жылғы 24 желтоқсандағы № 283 "Жітіқара ауданының 2015-2017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5301 тіркелген, 2015 жылғы 22 қаңтарда "Житикаринские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3379261,3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1493107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4302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- 16673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1865179,3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3436822,9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-77208,6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77208,6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Г. Зулхаирова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Г. Баймухамбетова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16 шілде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333 шешіміне 1-қосымша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283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818"/>
        <w:gridCol w:w="576"/>
        <w:gridCol w:w="7260"/>
        <w:gridCol w:w="245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3379261,3</w:t>
            </w:r>
          </w:p>
        </w:tc>
      </w:tr>
      <w:tr>
        <w:trPr>
          <w:trHeight w:val="2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1493107</w:t>
            </w:r>
          </w:p>
        </w:tc>
      </w:tr>
      <w:tr>
        <w:trPr>
          <w:trHeight w:val="2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654118</w:t>
            </w:r>
          </w:p>
        </w:tc>
      </w:tr>
      <w:tr>
        <w:trPr>
          <w:trHeight w:val="1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654118</w:t>
            </w:r>
          </w:p>
        </w:tc>
      </w:tr>
      <w:tr>
        <w:trPr>
          <w:trHeight w:val="1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492055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492055</w:t>
            </w:r>
          </w:p>
        </w:tc>
      </w:tr>
      <w:tr>
        <w:trPr>
          <w:trHeight w:val="2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257677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180220</w:t>
            </w:r>
          </w:p>
        </w:tc>
      </w:tr>
      <w:tr>
        <w:trPr>
          <w:trHeight w:val="15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1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62711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77541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44765</w:t>
            </w:r>
          </w:p>
        </w:tc>
      </w:tr>
      <w:tr>
        <w:trPr>
          <w:trHeight w:val="5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1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45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5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1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1865179,3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1865179,3</w:t>
            </w:r>
          </w:p>
        </w:tc>
      </w:tr>
      <w:tr>
        <w:trPr>
          <w:trHeight w:val="1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1865179,3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33"/>
        <w:gridCol w:w="1162"/>
        <w:gridCol w:w="273"/>
        <w:gridCol w:w="813"/>
        <w:gridCol w:w="6113"/>
        <w:gridCol w:w="2153"/>
      </w:tblGrid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3436822,9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283461,4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222835,1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82177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126509,1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126509,1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22400,2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22400,2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1591,2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22858,1</w:t>
            </w:r>
          </w:p>
        </w:tc>
      </w:tr>
      <w:tr>
        <w:trPr>
          <w:trHeight w:val="14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18176,4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4681,7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14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1805,6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1805,6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1723754,6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49952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1532871,6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1499075,6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1445423,6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53652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82873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82873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17639,3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1155,7</w:t>
            </w:r>
          </w:p>
        </w:tc>
      </w:tr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</w:p>
        </w:tc>
      </w:tr>
      <w:tr>
        <w:trPr>
          <w:trHeight w:val="15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322493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254007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254007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105085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</w:t>
            </w:r>
          </w:p>
        </w:tc>
      </w:tr>
      <w:tr>
        <w:trPr>
          <w:trHeight w:val="13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58616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58616</w:t>
            </w:r>
          </w:p>
        </w:tc>
      </w:tr>
      <w:tr>
        <w:trPr>
          <w:trHeight w:val="15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316275,3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28062,5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6665,6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1501,4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21396,9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21396,9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213398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205396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сумен жабдықтау және су бұру жүйелерін дамыту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74814,8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74340,9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39491,6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14896,3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124373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14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43768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32375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3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77153,7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37312,7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19643,9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19643,9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16424,8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1579,8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76528,5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76528,5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46345,5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46345,5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470648,1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461994,1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157778,6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37233,3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120545,3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144380,5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144380,5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17835,7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17835,7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17835,7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-77208,6</w:t>
            </w:r>
          </w:p>
        </w:tc>
      </w:tr>
      <w:tr>
        <w:trPr>
          <w:trHeight w:val="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77208,6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333 шешіміне 2-қосымша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283 шешіміне 5-қосымша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қала, ауылдар, ауылдық округтер әкімдері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16"/>
        <w:gridCol w:w="702"/>
        <w:gridCol w:w="745"/>
        <w:gridCol w:w="6147"/>
        <w:gridCol w:w="274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Жітіқара қаласы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26627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34048,7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14896,3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46128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46128</w:t>
            </w:r>
          </w:p>
        </w:tc>
      </w:tr>
      <w:tr>
        <w:trPr>
          <w:trHeight w:val="8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46128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Басқалар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Басқалар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Моноқалаларды ағымдағы жайластыру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Большевик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округі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4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4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9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1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1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Волгоград ауылы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6542,6</w:t>
            </w:r>
          </w:p>
        </w:tc>
      </w:tr>
      <w:tr>
        <w:trPr>
          <w:trHeight w:val="6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6542,6</w:t>
            </w:r>
          </w:p>
        </w:tc>
      </w:tr>
      <w:tr>
        <w:trPr>
          <w:trHeight w:val="4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6542,6</w:t>
            </w:r>
          </w:p>
        </w:tc>
      </w:tr>
      <w:tr>
        <w:trPr>
          <w:trHeight w:val="9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6542,6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Аққарға ауылы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9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1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1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Приречный ауылы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5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1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Милютин ауылы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1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Мүктікөл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округі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10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7780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276 177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</w:tr>
      <w:tr>
        <w:trPr>
          <w:trHeight w:val="4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Тоқтаров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округі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Чайковский ауылы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6891,5</w:t>
            </w:r>
          </w:p>
        </w:tc>
      </w:tr>
      <w:tr>
        <w:trPr>
          <w:trHeight w:val="4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6891,5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6891,5</w:t>
            </w:r>
          </w:p>
        </w:tc>
      </w:tr>
      <w:tr>
        <w:trPr>
          <w:trHeight w:val="6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6891,5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1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Шевченковка ауылы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7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1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1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Пригородный ауылы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7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1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1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Көлiк және коммуникация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1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Автомобиль көлiгi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1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9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1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Тимирязев ауылы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9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4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Забеловка ауылы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8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1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Степной ауылы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6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9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Ырсай ауылы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6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4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