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f435e" w14:textId="f2f43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 жылға арналған қоғамдық жұмыстарды ұйымдастыру туралы" 2014 жылғы 29 желтоқсандағы № 531 әкімдік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2015 жылғы 13 шілдедегі № 246 қаулысы. Қостанай облысының Әділет департаментінде 2015 жылғы 4 тамызда № 5782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2001 жылғы 23 қаңтардағы Қазақстан Республикасы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20-бабының 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"2015 жылға арналған қоғамдық жұмыстарды ұйымдастыру туралы" 2014 жылғы 29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531</w:t>
      </w:r>
      <w:r>
        <w:rPr>
          <w:rFonts w:ascii="Times New Roman"/>
          <w:b w:val="false"/>
          <w:i w:val="false"/>
          <w:color w:val="000000"/>
          <w:sz w:val="28"/>
        </w:rPr>
        <w:t xml:space="preserve"> әкімдік қаулысына (Нормативтік құқықтық актілер тізілімінде 2015 жылғы 23 қаңтарда № 5335 тіркелген, 2015 жылғы 12 ақпанда "Житикаринские новости" газетінде жарияланған)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"2015 жылға арналған қоғамдық жұмыстар ұйымдастырылатын ұйымдардың тізбесі, қоғамдық жұмыстардың түрлері мен көлемдері"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19-жолмен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5347"/>
        <w:gridCol w:w="5701"/>
      </w:tblGrid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Қостанай облысы Әділет департаментінің Жітіқара ауданының әділет басқармасы" мемлекеттік мекемесі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жұмыстар жүргізуде күнделікті көмек көрсету - 1008 сағат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Қаулының орындалуын бақылау Жітіқара ауданы әкімінің орынбасары Ж.У. Тальтековке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Жітіқара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М. Утешов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Жітіқара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әділет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Г. Жузбаева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