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e2ab" w14:textId="3f1e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7 ақпандағы № 2 "Жітіқара ауданының аумағында сайлау учаскелерін құру туралы" шешімге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әкімінің 2015 жылғы 23 қазандағы № 7 шешімі. Қостанай облысының Әділет департаментінде 2015 жылғы 29 қазанда № 5972 болып тіркелді. Күші жойылды - Қостанай облысы Жітіқара ауданы әкімінің 2017 жылғы 28 қарашадағы № 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Жітіқара ауданы әкімінің 28.11.2017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 жылғы 7 ақпандағы № 2 "Жітіқара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4462 болып тіркелген, 2014 жылғы 13 наурызда "Житикаринские новости" газетінде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376 сайлау учаскесінде: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көшесі, №№ 2, 4, 6, 8, 10, 12, 14, 16, 18, 18А, 20, 22, 24, 26, 32, 35-үйлер;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Октября көшесі, №№ 1, 2, 3, 4, 5, 6, 7, 8, 10, 11, 12, 13, 14, 15, 16, 17, 18, 19, 20, 21, 23, 24, 25, 26-үйлер;" жолдар алып тасталсын;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375 сайлау учаскесі мынадай мазмұндағы жолдармен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көшесі, №№ 2, 4, 6, 8, 10, 12, 14, 16, 18, 18А, 20, 22, 24, 26, 32, 35-үйлер;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Октября көшесі, №№ 1, 2, 3, 4, 5, 6, 7, 8, 10, 11, 12, 13, 14, 15, 16, 17, 18, 19, 20, 21, 23, 24, 25, 26.".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"Жітіқара ауданы әкімінің аппараты" мемлекеттік мекемесінің басшысы А.Н. Сагитоваға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аудандық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Ж. Дарбаев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23 қазан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