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e5fd" w14:textId="70be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2015 жылғы 2 наурыздағы № 32 қаулысы. Қостанай облысының Әділет департаментінде 2015 жылғы 17 наурызда № 5427 болып тіркелді. Күші жойылды - Қостанай облысы Қамысты ауданы әкімдігінің 2021 жылғы 18 қарашадағы № 160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әкімдігінің 18.11.2021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1995 жылғы 28 қыркүйектегі Қазақстан Республикасының Конституциялық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Кандидаттарға сайлаушылармен кездесуі үшін шарттық негізде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 берілсін.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қаулысына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кездесуі үшін үй-жайлар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Қамысты ауданы әкімдігінің 20.05.2020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1523"/>
        <w:gridCol w:w="8831"/>
      </w:tblGrid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4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кездесуі үшін үй-жайлар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Адай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Адай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Алтынсарин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Краснооктябрь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Бестөбе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Дружба негізгі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ауданының әкімдігінің мәдениет және тілдерді дамыту бөлімінің Қамысты аудандық мәдениет Үйі" мемлекеттік коммуналдық қазыналық кәсіпорны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Қарабатыр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Қарабатыр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Клочков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Клочков орта мектебі" мемлекеттік мекемесінің ғимаратында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