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ae7c" w14:textId="4d0a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247 "Қамысты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2015 жылғы 20 наурыздағы № 262 шешімі. Қостанай облысының Әділет департаментінде 2015 жылғы 26 наурызда № 5469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w:t>
      </w:r>
      <w:r>
        <w:rPr>
          <w:rFonts w:ascii="Times New Roman"/>
          <w:b w:val="false"/>
          <w:i w:val="false"/>
          <w:color w:val="000000"/>
          <w:sz w:val="28"/>
        </w:rPr>
        <w:t>№ 247</w:t>
      </w:r>
      <w:r>
        <w:rPr>
          <w:rFonts w:ascii="Times New Roman"/>
          <w:b w:val="false"/>
          <w:i w:val="false"/>
          <w:color w:val="000000"/>
          <w:sz w:val="28"/>
        </w:rPr>
        <w:t xml:space="preserve"> "Қамысты ауданының 2015-2017 жылдарға арналған аудандық бюджеті туралы" шешіміне (Нормативтік құқықтық актілерді мемлекеттік тіркеу тізілімінде № 5273 тіркелген, 2015 жылғы 16 қаңтарда "Қамысты жаңалықтары – Камыстинские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Қамысты ауданының 2015-2017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- 1721973,0 мың теңге, оның ішінде:</w:t>
      </w:r>
      <w:r>
        <w:br/>
      </w:r>
      <w:r>
        <w:rPr>
          <w:rFonts w:ascii="Times New Roman"/>
          <w:b w:val="false"/>
          <w:i w:val="false"/>
          <w:color w:val="000000"/>
          <w:sz w:val="28"/>
        </w:rPr>
        <w:t>
      салықтық түсімдер бойынша – 573665,0 мың теңге;</w:t>
      </w:r>
      <w:r>
        <w:br/>
      </w:r>
      <w:r>
        <w:rPr>
          <w:rFonts w:ascii="Times New Roman"/>
          <w:b w:val="false"/>
          <w:i w:val="false"/>
          <w:color w:val="000000"/>
          <w:sz w:val="28"/>
        </w:rPr>
        <w:t>
      салықтық емес түсімдер бойынша – 2418,0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трансферттердің түсімдері бойынша – 1145890,0 мың теңге;</w:t>
      </w:r>
      <w:r>
        <w:br/>
      </w:r>
      <w:r>
        <w:rPr>
          <w:rFonts w:ascii="Times New Roman"/>
          <w:b w:val="false"/>
          <w:i w:val="false"/>
          <w:color w:val="000000"/>
          <w:sz w:val="28"/>
        </w:rPr>
        <w:t>
</w:t>
      </w:r>
      <w:r>
        <w:rPr>
          <w:rFonts w:ascii="Times New Roman"/>
          <w:b w:val="false"/>
          <w:i w:val="false"/>
          <w:color w:val="000000"/>
          <w:sz w:val="28"/>
        </w:rPr>
        <w:t>
      2) шығындар – 1721991,2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7541,0 мың теңге, оның ішінде:</w:t>
      </w:r>
      <w:r>
        <w:br/>
      </w:r>
      <w:r>
        <w:rPr>
          <w:rFonts w:ascii="Times New Roman"/>
          <w:b w:val="false"/>
          <w:i w:val="false"/>
          <w:color w:val="000000"/>
          <w:sz w:val="28"/>
        </w:rPr>
        <w:t>
      бюджеттік кредиттер – 14865,0 мың теңге;</w:t>
      </w:r>
      <w:r>
        <w:br/>
      </w:r>
      <w:r>
        <w:rPr>
          <w:rFonts w:ascii="Times New Roman"/>
          <w:b w:val="false"/>
          <w:i w:val="false"/>
          <w:color w:val="000000"/>
          <w:sz w:val="28"/>
        </w:rPr>
        <w:t>
      бюджеттік кредиттерді өтеу – 7324,0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-7559,2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7559,2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облыстық бюджеттен аудан бюджетін дамытуға – 10000,0 мың теңге сомасында ағымдағы нысаналы трансферттердің түсімі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ауылдық елді мекендерде сумен жабдықтау және су бұру жүйелерін дамытуға - 10000,0 мың теңге сомасында нысаналы трансферт;</w:t>
      </w:r>
      <w:r>
        <w:br/>
      </w:r>
      <w:r>
        <w:rPr>
          <w:rFonts w:ascii="Times New Roman"/>
          <w:b w:val="false"/>
          <w:i w:val="false"/>
          <w:color w:val="000000"/>
          <w:sz w:val="28"/>
        </w:rPr>
        <w:t>
</w:t>
      </w:r>
      <w:r>
        <w:rPr>
          <w:rFonts w:ascii="Times New Roman"/>
          <w:b w:val="false"/>
          <w:i w:val="false"/>
          <w:color w:val="000000"/>
          <w:sz w:val="28"/>
        </w:rPr>
        <w:t>
      2) спорт объектілерін дамытуға – 0,0 мың теңге сомасында нысаналы трансферт.";</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республикалық бюджеттен ағымдағы нысаналы трансферттердің түсімі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төлеуге – 275,0 мың теңге сомасында;</w:t>
      </w:r>
      <w:r>
        <w:br/>
      </w:r>
      <w:r>
        <w:rPr>
          <w:rFonts w:ascii="Times New Roman"/>
          <w:b w:val="false"/>
          <w:i w:val="false"/>
          <w:color w:val="000000"/>
          <w:sz w:val="28"/>
        </w:rPr>
        <w:t>
</w:t>
      </w:r>
      <w:r>
        <w:rPr>
          <w:rFonts w:ascii="Times New Roman"/>
          <w:b w:val="false"/>
          <w:i w:val="false"/>
          <w:color w:val="000000"/>
          <w:sz w:val="28"/>
        </w:rPr>
        <w:t>
      2) 18 жасқа дейінгі балаларға мемлекеттік жәрдемақылар төлеуге – 993,0 мың теңге сомасында;</w:t>
      </w:r>
      <w:r>
        <w:br/>
      </w:r>
      <w:r>
        <w:rPr>
          <w:rFonts w:ascii="Times New Roman"/>
          <w:b w:val="false"/>
          <w:i w:val="false"/>
          <w:color w:val="000000"/>
          <w:sz w:val="28"/>
        </w:rPr>
        <w:t>
</w:t>
      </w:r>
      <w:r>
        <w:rPr>
          <w:rFonts w:ascii="Times New Roman"/>
          <w:b w:val="false"/>
          <w:i w:val="false"/>
          <w:color w:val="000000"/>
          <w:sz w:val="28"/>
        </w:rPr>
        <w:t>
      3) әлеуметтік қорғау көрсету және халыққа көмек нормаларын ұлғайтуына мүгедектерді міндетті гигиеналық құралдармен қамтамасыз етуге – 11804,0 мың теңге сомасында;</w:t>
      </w:r>
      <w:r>
        <w:br/>
      </w:r>
      <w:r>
        <w:rPr>
          <w:rFonts w:ascii="Times New Roman"/>
          <w:b w:val="false"/>
          <w:i w:val="false"/>
          <w:color w:val="000000"/>
          <w:sz w:val="28"/>
        </w:rPr>
        <w:t>
</w:t>
      </w:r>
      <w:r>
        <w:rPr>
          <w:rFonts w:ascii="Times New Roman"/>
          <w:b w:val="false"/>
          <w:i w:val="false"/>
          <w:color w:val="000000"/>
          <w:sz w:val="28"/>
        </w:rPr>
        <w:t>
      4) Ұлы Отан соғысындағы Жеңістің жетпіс жылдығына арналған іс-шараларды өткізуге – 2510,0 мың теңге сомасында;</w:t>
      </w:r>
      <w:r>
        <w:br/>
      </w:r>
      <w:r>
        <w:rPr>
          <w:rFonts w:ascii="Times New Roman"/>
          <w:b w:val="false"/>
          <w:i w:val="false"/>
          <w:color w:val="000000"/>
          <w:sz w:val="28"/>
        </w:rPr>
        <w:t>
</w:t>
      </w:r>
      <w:r>
        <w:rPr>
          <w:rFonts w:ascii="Times New Roman"/>
          <w:b w:val="false"/>
          <w:i w:val="false"/>
          <w:color w:val="000000"/>
          <w:sz w:val="28"/>
        </w:rPr>
        <w:t>
      5)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 63255,0 мың теңге сомасында;</w:t>
      </w:r>
      <w:r>
        <w:br/>
      </w:r>
      <w:r>
        <w:rPr>
          <w:rFonts w:ascii="Times New Roman"/>
          <w:b w:val="false"/>
          <w:i w:val="false"/>
          <w:color w:val="000000"/>
          <w:sz w:val="28"/>
        </w:rPr>
        <w:t>
</w:t>
      </w:r>
      <w:r>
        <w:rPr>
          <w:rFonts w:ascii="Times New Roman"/>
          <w:b w:val="false"/>
          <w:i w:val="false"/>
          <w:color w:val="000000"/>
          <w:sz w:val="28"/>
        </w:rPr>
        <w:t>
      6) мемлекеттiк әкiмшiлiк қызметшiлерге төленетiн еңбекақы деңгейiн арттыруға – 0,0 мың теңге сомасында;</w:t>
      </w:r>
      <w:r>
        <w:br/>
      </w:r>
      <w:r>
        <w:rPr>
          <w:rFonts w:ascii="Times New Roman"/>
          <w:b w:val="false"/>
          <w:i w:val="false"/>
          <w:color w:val="000000"/>
          <w:sz w:val="28"/>
        </w:rPr>
        <w:t>
</w:t>
      </w:r>
      <w:r>
        <w:rPr>
          <w:rFonts w:ascii="Times New Roman"/>
          <w:b w:val="false"/>
          <w:i w:val="false"/>
          <w:color w:val="000000"/>
          <w:sz w:val="28"/>
        </w:rPr>
        <w:t>
      7) мектепке дейінгі білім беру ұйымдарында мемлекеттік білім беру тапсырысын іске асыруға - 20361,0 мың теңге сомасында;</w:t>
      </w:r>
      <w:r>
        <w:br/>
      </w:r>
      <w:r>
        <w:rPr>
          <w:rFonts w:ascii="Times New Roman"/>
          <w:b w:val="false"/>
          <w:i w:val="false"/>
          <w:color w:val="000000"/>
          <w:sz w:val="28"/>
        </w:rPr>
        <w:t>
</w:t>
      </w:r>
      <w:r>
        <w:rPr>
          <w:rFonts w:ascii="Times New Roman"/>
          <w:b w:val="false"/>
          <w:i w:val="false"/>
          <w:color w:val="000000"/>
          <w:sz w:val="28"/>
        </w:rPr>
        <w:t>
      8) үш деңгейлі жүйе бойынша біліктілікті арттырудан өткен мұғалімдерге төленетін еңбекақыны арттыруға – 25587,0 мың теңге сомасында;</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агроөнеркәсіптік кешен бөлімшелерін ұстауға – 1927,0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республикалық бюджеттен қаражаттар түсімінің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картасын іске асыруға келесі бағыттар бойынша қарастырылғаны ескерілсін:</w:t>
      </w:r>
      <w:r>
        <w:br/>
      </w:r>
      <w:r>
        <w:rPr>
          <w:rFonts w:ascii="Times New Roman"/>
          <w:b w:val="false"/>
          <w:i w:val="false"/>
          <w:color w:val="000000"/>
          <w:sz w:val="28"/>
        </w:rPr>
        <w:t>
      - жастар практикасына;</w:t>
      </w:r>
      <w:r>
        <w:br/>
      </w:r>
      <w:r>
        <w:rPr>
          <w:rFonts w:ascii="Times New Roman"/>
          <w:b w:val="false"/>
          <w:i w:val="false"/>
          <w:color w:val="000000"/>
          <w:sz w:val="28"/>
        </w:rPr>
        <w:t>
      - халықты жұмыспен қамту орталықтарын қамтамасыз етуге;</w:t>
      </w:r>
      <w:r>
        <w:br/>
      </w:r>
      <w:r>
        <w:rPr>
          <w:rFonts w:ascii="Times New Roman"/>
          <w:b w:val="false"/>
          <w:i w:val="false"/>
          <w:color w:val="000000"/>
          <w:sz w:val="28"/>
        </w:rPr>
        <w:t>
      - жалақыны ішінара субсидиялау үшін;</w:t>
      </w:r>
      <w:r>
        <w:br/>
      </w:r>
      <w:r>
        <w:rPr>
          <w:rFonts w:ascii="Times New Roman"/>
          <w:b w:val="false"/>
          <w:i w:val="false"/>
          <w:color w:val="000000"/>
          <w:sz w:val="28"/>
        </w:rPr>
        <w:t>
      - кадрларды кәсіптік даярлау, қайта даярлау және біліктілігін арттыруға;</w:t>
      </w:r>
      <w:r>
        <w:br/>
      </w:r>
      <w:r>
        <w:rPr>
          <w:rFonts w:ascii="Times New Roman"/>
          <w:b w:val="false"/>
          <w:i w:val="false"/>
          <w:color w:val="000000"/>
          <w:sz w:val="28"/>
        </w:rPr>
        <w:t>
      Көрсетілген трансферттерді бөлу Қамысты ауданы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облыстық бюджеттен қаражат түсімдері қарастырылғаны ескерілсін, оның ішінде:</w:t>
      </w:r>
      <w:r>
        <w:br/>
      </w:r>
      <w:r>
        <w:rPr>
          <w:rFonts w:ascii="Times New Roman"/>
          <w:b w:val="false"/>
          <w:i w:val="false"/>
          <w:color w:val="000000"/>
          <w:sz w:val="28"/>
        </w:rPr>
        <w:t>
      - аудандар және қалалар деңгейіне ақшалай қаражаттарды ағымдағы шотына аудару арқылы патронат тәрбиешілерге еңбекақы төлеу бойынша функцияларды беруге байланысты патронат тәрбиешілерге берілген баланы (балаларды) ұстауға - 2449,0 мың теңге сомасында;</w:t>
      </w:r>
      <w:r>
        <w:br/>
      </w:r>
      <w:r>
        <w:rPr>
          <w:rFonts w:ascii="Times New Roman"/>
          <w:b w:val="false"/>
          <w:i w:val="false"/>
          <w:color w:val="000000"/>
          <w:sz w:val="28"/>
        </w:rPr>
        <w:t>
      -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149,0 мың теңге сомасында;</w:t>
      </w:r>
      <w:r>
        <w:br/>
      </w:r>
      <w:r>
        <w:rPr>
          <w:rFonts w:ascii="Times New Roman"/>
          <w:b w:val="false"/>
          <w:i w:val="false"/>
          <w:color w:val="000000"/>
          <w:sz w:val="28"/>
        </w:rPr>
        <w:t>
      - облыстық спартакиадасын өткізу кезендегі мәдени-бұқаралық іс-шараларды дайындауға және өткізуге – 0,0 мың теңге сомасында;</w:t>
      </w:r>
      <w:r>
        <w:br/>
      </w:r>
      <w:r>
        <w:rPr>
          <w:rFonts w:ascii="Times New Roman"/>
          <w:b w:val="false"/>
          <w:i w:val="false"/>
          <w:color w:val="000000"/>
          <w:sz w:val="28"/>
        </w:rPr>
        <w:t>
      - дене шынықтыру және спорт бөліміне спорттық мүккаммал мен жабдықтарды сатып алуға – 0,0 мың теңге сомасында;</w:t>
      </w:r>
      <w:r>
        <w:br/>
      </w:r>
      <w:r>
        <w:rPr>
          <w:rFonts w:ascii="Times New Roman"/>
          <w:b w:val="false"/>
          <w:i w:val="false"/>
          <w:color w:val="000000"/>
          <w:sz w:val="28"/>
        </w:rPr>
        <w:t>
      -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мектебін ұстауға - 22167,0 мың теңге сомасында;</w:t>
      </w:r>
      <w:r>
        <w:br/>
      </w:r>
      <w:r>
        <w:rPr>
          <w:rFonts w:ascii="Times New Roman"/>
          <w:b w:val="false"/>
          <w:i w:val="false"/>
          <w:color w:val="000000"/>
          <w:sz w:val="28"/>
        </w:rPr>
        <w:t>
      - Ұлы Отан соғысы қатысушыларының және мүгедектерінің тұрмыстық қажеттіліктеріне әлеуметтік көмек мөлшерін 6-дан 10 айлық есептік көрсеткішке дейін ұлғайтуға – 285,0 мың теңге сомасында;</w:t>
      </w:r>
      <w:r>
        <w:br/>
      </w:r>
      <w:r>
        <w:rPr>
          <w:rFonts w:ascii="Times New Roman"/>
          <w:b w:val="false"/>
          <w:i w:val="false"/>
          <w:color w:val="000000"/>
          <w:sz w:val="28"/>
        </w:rPr>
        <w:t>
      - ауыл ішіндегі автомобиль жолдарын орташа жөндеуіне – 0,0 мың теңге;</w:t>
      </w:r>
      <w:r>
        <w:br/>
      </w:r>
      <w:r>
        <w:rPr>
          <w:rFonts w:ascii="Times New Roman"/>
          <w:b w:val="false"/>
          <w:i w:val="false"/>
          <w:color w:val="000000"/>
          <w:sz w:val="28"/>
        </w:rPr>
        <w:t>
      - аудандық маңызы бар автомобиль жолдарын қысқы ұстауына - 5000,0 мың теңге сомасында;</w:t>
      </w:r>
      <w:r>
        <w:br/>
      </w:r>
      <w:r>
        <w:rPr>
          <w:rFonts w:ascii="Times New Roman"/>
          <w:b w:val="false"/>
          <w:i w:val="false"/>
          <w:color w:val="000000"/>
          <w:sz w:val="28"/>
        </w:rPr>
        <w:t>
      - 2015 жылға арналған электрондық оқыту жүйесінің бағдарламасы щеңберінде кең жолақты интернетке төлеуге – 6078,0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С. Қыстаубаева</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 xml:space="preserve">амысты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rPr>
          <w:rFonts w:ascii="Times New Roman"/>
          <w:b w:val="false"/>
          <w:i/>
          <w:color w:val="000000"/>
          <w:sz w:val="28"/>
        </w:rPr>
        <w:t xml:space="preserve"> экономика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не бюджеттік жоспарлау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міндетін ат</w:t>
      </w:r>
      <w:r>
        <w:rPr>
          <w:rFonts w:ascii="Times New Roman"/>
          <w:b w:val="false"/>
          <w:i/>
          <w:color w:val="000000"/>
          <w:sz w:val="28"/>
        </w:rPr>
        <w:t>қ</w:t>
      </w:r>
      <w:r>
        <w:rPr>
          <w:rFonts w:ascii="Times New Roman"/>
          <w:b w:val="false"/>
          <w:i/>
          <w:color w:val="000000"/>
          <w:sz w:val="28"/>
        </w:rPr>
        <w:t>арушы</w:t>
      </w:r>
      <w:r>
        <w:br/>
      </w:r>
      <w:r>
        <w:rPr>
          <w:rFonts w:ascii="Times New Roman"/>
          <w:b w:val="false"/>
          <w:i w:val="false"/>
          <w:color w:val="000000"/>
          <w:sz w:val="28"/>
        </w:rPr>
        <w:t>
</w:t>
      </w:r>
      <w:r>
        <w:rPr>
          <w:rFonts w:ascii="Times New Roman"/>
          <w:b w:val="false"/>
          <w:i/>
          <w:color w:val="000000"/>
          <w:sz w:val="28"/>
        </w:rPr>
        <w:t>      _______________Л.Блудова</w:t>
      </w:r>
    </w:p>
    <w:bookmarkStart w:name="z3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1-қосымша  </w:t>
      </w:r>
    </w:p>
    <w:p>
      <w:pPr>
        <w:spacing w:after="0"/>
        <w:ind w:left="0"/>
        <w:jc w:val="left"/>
      </w:pPr>
      <w:r>
        <w:rPr>
          <w:rFonts w:ascii="Times New Roman"/>
          <w:b/>
          <w:i w:val="false"/>
          <w:color w:val="000000"/>
        </w:rPr>
        <w:t xml:space="preserve"> Қамысты ауданының 2015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513"/>
        <w:gridCol w:w="492"/>
        <w:gridCol w:w="7912"/>
        <w:gridCol w:w="225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1721973,0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573665,0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30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264091,0</w:t>
            </w:r>
          </w:p>
        </w:tc>
      </w:tr>
      <w:tr>
        <w:trPr>
          <w:trHeight w:val="3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236317,0</w:t>
            </w:r>
          </w:p>
        </w:tc>
      </w:tr>
      <w:tr>
        <w:trPr>
          <w:trHeight w:val="28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22609,0</w:t>
            </w:r>
          </w:p>
        </w:tc>
      </w:tr>
      <w:tr>
        <w:trPr>
          <w:trHeight w:val="28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31197,0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2517,0</w:t>
            </w:r>
          </w:p>
        </w:tc>
      </w:tr>
      <w:tr>
        <w:trPr>
          <w:trHeight w:val="66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2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1145890,0</w:t>
            </w:r>
          </w:p>
        </w:tc>
      </w:tr>
      <w:tr>
        <w:trPr>
          <w:trHeight w:val="57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1145890,0</w:t>
            </w:r>
          </w:p>
        </w:tc>
      </w:tr>
      <w:tr>
        <w:trPr>
          <w:trHeight w:val="30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08"/>
        <w:gridCol w:w="729"/>
        <w:gridCol w:w="670"/>
        <w:gridCol w:w="6769"/>
        <w:gridCol w:w="223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1721991,2</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237920,0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61787,0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61787,0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15116,0</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14663,0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14942,0</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1014503,0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877662,0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851788,0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834377,0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13764,0</w:t>
            </w:r>
            <w:r>
              <w:br/>
            </w:r>
            <w:r>
              <w:rPr>
                <w:rFonts w:ascii="Times New Roman"/>
                <w:b w:val="false"/>
                <w:i w:val="false"/>
                <w:color w:val="000000"/>
                <w:sz w:val="20"/>
              </w:rPr>
              <w:t>
 </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85752,0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бағдарламасы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14828,0</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79768,0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68952,0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42841,0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42841,0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42841,0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52245,0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47219,0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80219,0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41374,0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41374,0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bl>
    <w:bookmarkStart w:name="z3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262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3-қосымша  </w:t>
      </w:r>
    </w:p>
    <w:p>
      <w:pPr>
        <w:spacing w:after="0"/>
        <w:ind w:left="0"/>
        <w:jc w:val="left"/>
      </w:pPr>
      <w:r>
        <w:rPr>
          <w:rFonts w:ascii="Times New Roman"/>
          <w:b/>
          <w:i w:val="false"/>
          <w:color w:val="000000"/>
        </w:rPr>
        <w:t xml:space="preserve"> Қамысты ауданының 2017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33"/>
        <w:gridCol w:w="553"/>
        <w:gridCol w:w="8069"/>
        <w:gridCol w:w="20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1759729,0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661164,0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234488,0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234488,0</w:t>
            </w:r>
          </w:p>
        </w:tc>
      </w:tr>
      <w:tr>
        <w:trPr>
          <w:trHeight w:val="1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121382,0</w:t>
            </w:r>
          </w:p>
        </w:tc>
      </w:tr>
      <w:tr>
        <w:trPr>
          <w:trHeight w:val="22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121382,0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270852,0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240129,0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25495,0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r>
      <w:tr>
        <w:trPr>
          <w:trHeight w:val="66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r>
        <w:trPr>
          <w:trHeight w:val="4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49"/>
        <w:gridCol w:w="691"/>
        <w:gridCol w:w="769"/>
        <w:gridCol w:w="6880"/>
        <w:gridCol w:w="202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1759729,0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242719,0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67027,0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15354,0</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6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842097,0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811320,0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795007,0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37337,0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37337,0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10025,0</w:t>
            </w:r>
          </w:p>
        </w:tc>
      </w:tr>
      <w:tr>
        <w:trPr>
          <w:trHeight w:val="6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12744,0</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56508,0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бағдарламасы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184611,0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98559,0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85117,0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85117,0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14967,0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44987,0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32017,0</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40583,0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17949,0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262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5-қосымша  </w:t>
      </w:r>
    </w:p>
    <w:p>
      <w:pPr>
        <w:spacing w:after="0"/>
        <w:ind w:left="0"/>
        <w:jc w:val="left"/>
      </w:pPr>
      <w:r>
        <w:rPr>
          <w:rFonts w:ascii="Times New Roman"/>
          <w:b/>
          <w:i w:val="false"/>
          <w:color w:val="000000"/>
        </w:rPr>
        <w:t xml:space="preserve"> Ауылдық округтер және ауылдар</w:t>
      </w:r>
      <w:r>
        <w:br/>
      </w:r>
      <w:r>
        <w:rPr>
          <w:rFonts w:ascii="Times New Roman"/>
          <w:b/>
          <w:i w:val="false"/>
          <w:color w:val="000000"/>
        </w:rPr>
        <w:t>
әкімдіктерінің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611"/>
        <w:gridCol w:w="717"/>
        <w:gridCol w:w="803"/>
        <w:gridCol w:w="88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ауылдық округі</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Адай ауылы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