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ca3a5" w14:textId="67ca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Свободное ауылы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2015 жылғы 26 ақпандағы № 27 қаулысы. Қостанай облысының Әділет департаментінде 2015 жылғы 01 сәуірде № 5488 болып тіркелді. Күші жойылды - Қостанай облысы Қамысты ауданы әкімдігінің 2016 жылғы 15 маусымдағы № 89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Қамысты ауданы әкімдігінің 15.06.2016 </w:t>
      </w:r>
      <w:r>
        <w:rPr>
          <w:rFonts w:ascii="Times New Roman"/>
          <w:b w:val="false"/>
          <w:i w:val="false"/>
          <w:color w:val="ff0000"/>
          <w:sz w:val="28"/>
        </w:rPr>
        <w:t>№ 89</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38-бабының </w:t>
      </w:r>
      <w:r>
        <w:rPr>
          <w:rFonts w:ascii="Times New Roman"/>
          <w:b w:val="false"/>
          <w:i w:val="false"/>
          <w:color w:val="000000"/>
          <w:sz w:val="28"/>
        </w:rPr>
        <w:t xml:space="preserve"> 4-тармағына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Қамысты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"Қамысты ауданы әкімдігінің Свободное ауылы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Карбозов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26 ақпандағы</w:t>
            </w:r>
            <w:r>
              <w:br/>
            </w:r>
            <w:r>
              <w:rPr>
                <w:rFonts w:ascii="Times New Roman"/>
                <w:b w:val="false"/>
                <w:i w:val="false"/>
                <w:color w:val="000000"/>
                <w:sz w:val="20"/>
              </w:rPr>
              <w:t>№ 27 қаулысымен бекітілген</w:t>
            </w:r>
          </w:p>
        </w:tc>
      </w:tr>
    </w:tbl>
    <w:bookmarkStart w:name="z8" w:id="0"/>
    <w:p>
      <w:pPr>
        <w:spacing w:after="0"/>
        <w:ind w:left="0"/>
        <w:jc w:val="left"/>
      </w:pPr>
      <w:r>
        <w:rPr>
          <w:rFonts w:ascii="Times New Roman"/>
          <w:b/>
          <w:i w:val="false"/>
          <w:color w:val="000000"/>
        </w:rPr>
        <w:t xml:space="preserve"> "Қамысты ауданы әкімдігінің Свободное ауылы әкімінің аппараты"</w:t>
      </w:r>
      <w:r>
        <w:br/>
      </w:r>
      <w:r>
        <w:rPr>
          <w:rFonts w:ascii="Times New Roman"/>
          <w:b/>
          <w:i w:val="false"/>
          <w:color w:val="000000"/>
        </w:rPr>
        <w:t>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"Қамысты ауданы әкімдігінің Свободное ауылы әкімінің аппараты" мемлекеттік мекемесі ауыл әкімінің қызметін ақпараттық-талдау тұрғысынан, ұйымдық-құқықтық және материалдық-техникалық жағынан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"Қамысты ауданы әкімдігінің Свободное ауылы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"Қамысты ауданы әкімдігінің Свободное ауылы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"Қамысты ауданы әкімдігінің Свободное ауылы әкімінің аппараты" мемлекеттік мекемесінің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"Қамысты ауданы әкімдігінің Свободное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"Қамысты ауданы әкімдігінің Свободное ауылы әкімінің аппараты" мемлекеттік мекемесі егер заңнамаға сәйкес осыған уәкiлеттiк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"Қамысты ауданы әкімдігінің Свободное ауылы әкімінің аппараты" мемлекеттік мекемесі өз құзыретінің мәселелері бойынша заңнамада белгіленген тәртіппен "Қамысты ауданы әкімдігінің Свободное ауылы әкімінің аппараты" мемлекеттік мекемесі әкімінің өкімдерімен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"Қамысты ауданы әкімдігінің Свободное ауылы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110813, Қазақстан Республикасы, Қостанай облысы, Қамысты ауданы, Свободное ауылы, Строительная көшесі, 4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"Қамысты ауданы әкімдігінің Свободное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"Қамысты ауданы әкімдігінің Свободное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"Қамысты ауданы әкімдігінің Свободное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"Қамысты ауданы әкімдігінің Свободное ауылы әкімінің аппараты" мемлекеттік мекемесіне кәсіпкерлік субъектілерімен "Қамысты ауданы әкімдігінің Свободное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"Қамысты ауданы әкімдігінің Свободное ауылы әкімінің аппараты" мемлекеттік мекемесіне заңнамалық актілермен кiрiстер әкелетін қызметті жүзеге асыру құқығы берiлсе, онда осындай қызметтен алынған кiрiстер мемлекеттік бюджеттің кiрiсiне жiберiледi.</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мекеменің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"Қамысты ауданы әкімдігінің Свободное ауылы әкімінің аппараты" мемлекеттік мекемесінің миссиясы: ауыл әкімінің ақпараттық-талдау тұрғысынан, ұйымдық-құқықтық және материалдық-техникалық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мемлекеттік егемендікті, конституциялық құрылысын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орындау, елдегі әлеуметтік және экономикалық процесстерді басқаруды жүзеге асыру;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қағидаттарын жүзеге асыру, мемлекет өмірінің аса маңызды мәселелерін демократиялық әдістермен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азаматтардың құқықтық сана деңгейін және еліміздің қоғамдық-саяси өміріндегі олардың азаматтық белсенді ұстанымын арттыру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заңнамасымен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ақпараттарды жинауды, өңдеуді жүзеге асыру және ауыл әкімін әлеуметтік-экономикалық және саяси мәселелер бойынша ақпараттық-талдамалық материалдармен қамтамасыз ету;</w:t>
      </w:r>
      <w:r>
        <w:br/>
      </w:r>
      <w:r>
        <w:rPr>
          <w:rFonts w:ascii="Times New Roman"/>
          <w:b w:val="false"/>
          <w:i w:val="false"/>
          <w:color w:val="000000"/>
          <w:sz w:val="28"/>
        </w:rPr>
        <w:t>
      </w:t>
      </w:r>
      <w:r>
        <w:rPr>
          <w:rFonts w:ascii="Times New Roman"/>
          <w:b w:val="false"/>
          <w:i w:val="false"/>
          <w:color w:val="000000"/>
          <w:sz w:val="28"/>
        </w:rPr>
        <w:t>2)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3) әкімнің қызметін бұқаралық ақпарат құралдарында хабарлауды қамтамасыз ету, нормативтік-құқықтық актілерді жариялау;</w:t>
      </w:r>
      <w:r>
        <w:br/>
      </w:r>
      <w:r>
        <w:rPr>
          <w:rFonts w:ascii="Times New Roman"/>
          <w:b w:val="false"/>
          <w:i w:val="false"/>
          <w:color w:val="000000"/>
          <w:sz w:val="28"/>
        </w:rPr>
        <w:t>
      </w:t>
      </w:r>
      <w:r>
        <w:rPr>
          <w:rFonts w:ascii="Times New Roman"/>
          <w:b w:val="false"/>
          <w:i w:val="false"/>
          <w:color w:val="000000"/>
          <w:sz w:val="28"/>
        </w:rPr>
        <w:t>4) "Қамысты ауданы әкімдігінің Свободное ауылы әкімінің аппараты" мемлекеттік мекемесінің жай-күйіне және орындаушылық тәртібіне талдау жүргізу;</w:t>
      </w:r>
      <w:r>
        <w:br/>
      </w:r>
      <w:r>
        <w:rPr>
          <w:rFonts w:ascii="Times New Roman"/>
          <w:b w:val="false"/>
          <w:i w:val="false"/>
          <w:color w:val="000000"/>
          <w:sz w:val="28"/>
        </w:rPr>
        <w:t>
      </w:t>
      </w:r>
      <w:r>
        <w:rPr>
          <w:rFonts w:ascii="Times New Roman"/>
          <w:b w:val="false"/>
          <w:i w:val="false"/>
          <w:color w:val="000000"/>
          <w:sz w:val="28"/>
        </w:rPr>
        <w:t>5) "Қамысты ауданы әкімдігінің Свободное ауылы әкімінің аппараты" мемлекеттік мекемесінің жұмысын жоспарлау, кеңестерді, семинарларды, құқықтық жалпы оқытуды және басқа да іс-шараларды өткізу;</w:t>
      </w:r>
      <w:r>
        <w:br/>
      </w:r>
      <w:r>
        <w:rPr>
          <w:rFonts w:ascii="Times New Roman"/>
          <w:b w:val="false"/>
          <w:i w:val="false"/>
          <w:color w:val="000000"/>
          <w:sz w:val="28"/>
        </w:rPr>
        <w:t>
      </w:t>
      </w:r>
      <w:r>
        <w:rPr>
          <w:rFonts w:ascii="Times New Roman"/>
          <w:b w:val="false"/>
          <w:i w:val="false"/>
          <w:color w:val="000000"/>
          <w:sz w:val="28"/>
        </w:rPr>
        <w:t>6) ауыл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7) заңнаманың сақталмағандығы бойынша анықталған бұзушылықтарды жою жөнінде шаралар қолдану;</w:t>
      </w:r>
      <w:r>
        <w:br/>
      </w:r>
      <w:r>
        <w:rPr>
          <w:rFonts w:ascii="Times New Roman"/>
          <w:b w:val="false"/>
          <w:i w:val="false"/>
          <w:color w:val="000000"/>
          <w:sz w:val="28"/>
        </w:rPr>
        <w:t>
      </w:t>
      </w:r>
      <w:r>
        <w:rPr>
          <w:rFonts w:ascii="Times New Roman"/>
          <w:b w:val="false"/>
          <w:i w:val="false"/>
          <w:color w:val="000000"/>
          <w:sz w:val="28"/>
        </w:rPr>
        <w:t>8) әкімнің шығарған актілерін тіркеуді жүргізу;</w:t>
      </w:r>
      <w:r>
        <w:br/>
      </w:r>
      <w:r>
        <w:rPr>
          <w:rFonts w:ascii="Times New Roman"/>
          <w:b w:val="false"/>
          <w:i w:val="false"/>
          <w:color w:val="000000"/>
          <w:sz w:val="28"/>
        </w:rPr>
        <w:t>
      </w:t>
      </w:r>
      <w:r>
        <w:rPr>
          <w:rFonts w:ascii="Times New Roman"/>
          <w:b w:val="false"/>
          <w:i w:val="false"/>
          <w:color w:val="000000"/>
          <w:sz w:val="28"/>
        </w:rPr>
        <w:t>9) әкімнің актілерін тиісті ресімдеуді қамтамасыз етеді;</w:t>
      </w:r>
      <w:r>
        <w:br/>
      </w:r>
      <w:r>
        <w:rPr>
          <w:rFonts w:ascii="Times New Roman"/>
          <w:b w:val="false"/>
          <w:i w:val="false"/>
          <w:color w:val="000000"/>
          <w:sz w:val="28"/>
        </w:rPr>
        <w:t>
      </w:t>
      </w:r>
      <w:r>
        <w:rPr>
          <w:rFonts w:ascii="Times New Roman"/>
          <w:b w:val="false"/>
          <w:i w:val="false"/>
          <w:color w:val="000000"/>
          <w:sz w:val="28"/>
        </w:rPr>
        <w:t>10) "Қамысты ауданы әкімдігінің Свободное ауылы әкімінің аппараты" мемлекеттік мекемесінің іс жүргізу жоспарларына сәйкес жұмысты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 мен азаматтардың өтініштерін қарау;</w:t>
      </w:r>
      <w:r>
        <w:br/>
      </w:r>
      <w:r>
        <w:rPr>
          <w:rFonts w:ascii="Times New Roman"/>
          <w:b w:val="false"/>
          <w:i w:val="false"/>
          <w:color w:val="000000"/>
          <w:sz w:val="28"/>
        </w:rPr>
        <w:t>
      </w:t>
      </w:r>
      <w:r>
        <w:rPr>
          <w:rFonts w:ascii="Times New Roman"/>
          <w:b w:val="false"/>
          <w:i w:val="false"/>
          <w:color w:val="000000"/>
          <w:sz w:val="28"/>
        </w:rPr>
        <w:t>12) азаматтарды жеке қабылдауды ұйымдастыру;</w:t>
      </w:r>
      <w:r>
        <w:br/>
      </w:r>
      <w:r>
        <w:rPr>
          <w:rFonts w:ascii="Times New Roman"/>
          <w:b w:val="false"/>
          <w:i w:val="false"/>
          <w:color w:val="000000"/>
          <w:sz w:val="28"/>
        </w:rPr>
        <w:t>
      </w:t>
      </w:r>
      <w:r>
        <w:rPr>
          <w:rFonts w:ascii="Times New Roman"/>
          <w:b w:val="false"/>
          <w:i w:val="false"/>
          <w:color w:val="000000"/>
          <w:sz w:val="28"/>
        </w:rPr>
        <w:t>13) мемлекеттік тілдің қолдану аясын кеңейтуге бағытталған шараларды қабылдау;</w:t>
      </w:r>
      <w:r>
        <w:br/>
      </w:r>
      <w:r>
        <w:rPr>
          <w:rFonts w:ascii="Times New Roman"/>
          <w:b w:val="false"/>
          <w:i w:val="false"/>
          <w:color w:val="000000"/>
          <w:sz w:val="28"/>
        </w:rPr>
        <w:t>
      </w:t>
      </w:r>
      <w:r>
        <w:rPr>
          <w:rFonts w:ascii="Times New Roman"/>
          <w:b w:val="false"/>
          <w:i w:val="false"/>
          <w:color w:val="000000"/>
          <w:sz w:val="28"/>
        </w:rPr>
        <w:t>14) жұмыстың үлгісі мен әдістерін жақсарту, жаңа ақпараттық технологияларды енгізу жөніндегі жұмыстарды жүргізу;</w:t>
      </w:r>
      <w:r>
        <w:br/>
      </w:r>
      <w:r>
        <w:rPr>
          <w:rFonts w:ascii="Times New Roman"/>
          <w:b w:val="false"/>
          <w:i w:val="false"/>
          <w:color w:val="000000"/>
          <w:sz w:val="28"/>
        </w:rPr>
        <w:t>
      </w:t>
      </w:r>
      <w:r>
        <w:rPr>
          <w:rFonts w:ascii="Times New Roman"/>
          <w:b w:val="false"/>
          <w:i w:val="false"/>
          <w:color w:val="000000"/>
          <w:sz w:val="28"/>
        </w:rPr>
        <w:t>15) мемлекеттік көрсетілетін қызметтер тізіліміне сәйкес, жеке және заңды тұлғаларға мемлекеттік қызмет көрсету;</w:t>
      </w:r>
      <w:r>
        <w:br/>
      </w:r>
      <w:r>
        <w:rPr>
          <w:rFonts w:ascii="Times New Roman"/>
          <w:b w:val="false"/>
          <w:i w:val="false"/>
          <w:color w:val="000000"/>
          <w:sz w:val="28"/>
        </w:rPr>
        <w:t>
      </w:t>
      </w:r>
      <w:r>
        <w:rPr>
          <w:rFonts w:ascii="Times New Roman"/>
          <w:b w:val="false"/>
          <w:i w:val="false"/>
          <w:color w:val="000000"/>
          <w:sz w:val="28"/>
        </w:rPr>
        <w:t>16) мемлекеттік қызметтер көрсету сапасын арттыруды қамтамасыз ету;</w:t>
      </w:r>
      <w:r>
        <w:br/>
      </w:r>
      <w:r>
        <w:rPr>
          <w:rFonts w:ascii="Times New Roman"/>
          <w:b w:val="false"/>
          <w:i w:val="false"/>
          <w:color w:val="000000"/>
          <w:sz w:val="28"/>
        </w:rPr>
        <w:t>
      </w:t>
      </w:r>
      <w:r>
        <w:rPr>
          <w:rFonts w:ascii="Times New Roman"/>
          <w:b w:val="false"/>
          <w:i w:val="false"/>
          <w:color w:val="000000"/>
          <w:sz w:val="28"/>
        </w:rPr>
        <w:t>17)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18) Қазақстан Республикасының заңнамасына сәйкес мемлекеттік қызметтер көрсету сапасына ішкі бақылауды жүргізу;</w:t>
      </w:r>
      <w:r>
        <w:br/>
      </w:r>
      <w:r>
        <w:rPr>
          <w:rFonts w:ascii="Times New Roman"/>
          <w:b w:val="false"/>
          <w:i w:val="false"/>
          <w:color w:val="000000"/>
          <w:sz w:val="28"/>
        </w:rPr>
        <w:t>
      </w:t>
      </w:r>
      <w:r>
        <w:rPr>
          <w:rFonts w:ascii="Times New Roman"/>
          <w:b w:val="false"/>
          <w:i w:val="false"/>
          <w:color w:val="000000"/>
          <w:sz w:val="28"/>
        </w:rPr>
        <w:t>19) құзыретіне кіретін мемлекеттік қызмет көрсету бөлігінде жеке және заңды тұлғаларға көрсетілетін мемлекеттік көрсетілетін қызметтер тізіліміне өзгерістер және/немесе толықтырулар енгізу жөнінде ұсыныстар жасау;</w:t>
      </w:r>
      <w:r>
        <w:br/>
      </w:r>
      <w:r>
        <w:rPr>
          <w:rFonts w:ascii="Times New Roman"/>
          <w:b w:val="false"/>
          <w:i w:val="false"/>
          <w:color w:val="000000"/>
          <w:sz w:val="28"/>
        </w:rPr>
        <w:t>
      </w:t>
      </w:r>
      <w:r>
        <w:rPr>
          <w:rFonts w:ascii="Times New Roman"/>
          <w:b w:val="false"/>
          <w:i w:val="false"/>
          <w:color w:val="000000"/>
          <w:sz w:val="28"/>
        </w:rPr>
        <w:t>20)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негізгі міндеттер мен функцияларды іске асыру үшін "Қамысты ауданы әкімдігінің Свободное ауылы әкімінің аппараты" мемлекеттік мекемесі өз құзыреті шегінде мемлекеттік органдар мен лауазымды тұлғалардан қажетті ақпаратты, құжаттарды және өзге де материалдарды сұрауға және алуға құқығы бар;</w:t>
      </w:r>
      <w:r>
        <w:br/>
      </w:r>
      <w:r>
        <w:rPr>
          <w:rFonts w:ascii="Times New Roman"/>
          <w:b w:val="false"/>
          <w:i w:val="false"/>
          <w:color w:val="000000"/>
          <w:sz w:val="28"/>
        </w:rPr>
        <w:t>
      </w:t>
      </w:r>
      <w:r>
        <w:rPr>
          <w:rFonts w:ascii="Times New Roman"/>
          <w:b w:val="false"/>
          <w:i w:val="false"/>
          <w:color w:val="000000"/>
          <w:sz w:val="28"/>
        </w:rPr>
        <w:t>2) мемлекеттік органның құзыретіне жатқызылған мәселелер бойынша заңды тұлғаларға және жеке тұлғалардың өкілдеріне түсініктемелер беру;</w:t>
      </w:r>
      <w:r>
        <w:br/>
      </w:r>
      <w:r>
        <w:rPr>
          <w:rFonts w:ascii="Times New Roman"/>
          <w:b w:val="false"/>
          <w:i w:val="false"/>
          <w:color w:val="000000"/>
          <w:sz w:val="28"/>
        </w:rPr>
        <w:t>
      </w:t>
      </w:r>
      <w:r>
        <w:rPr>
          <w:rFonts w:ascii="Times New Roman"/>
          <w:b w:val="false"/>
          <w:i w:val="false"/>
          <w:color w:val="000000"/>
          <w:sz w:val="28"/>
        </w:rPr>
        <w:t>3) "Қамысты ауданы әкімдігінің Свободное ауылы әкімінің аппараты" мемлекеттік мекемесі сотта талапкер және жауапкер болуға құқығы бар;</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3. Мемлекеттік мекеменің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"Қамысты ауданы әкімдігінің Свободное ауылы әкімінің аппараты" мемлекеттік мекемесіне басшылықты "Қамысты ауданы әкімдігінің Свободное ауылы әкімінің аппараты" мемлекеттік мекемесіне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19. "Қамысты ауданы әкімдігінің Свободное ауылы әкімінің аппараты" мемлекеттік мекемесінің әкімін Қазақстан Республикасының заңнамасына сәйкес қызметке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"Қамысты ауданы әкімдігінің Свободное ауылы әкімінің аппараты" мемлекеттік мекемесі әкімінің өкілеттігі:</w:t>
      </w:r>
      <w:r>
        <w:br/>
      </w:r>
      <w:r>
        <w:rPr>
          <w:rFonts w:ascii="Times New Roman"/>
          <w:b w:val="false"/>
          <w:i w:val="false"/>
          <w:color w:val="000000"/>
          <w:sz w:val="28"/>
        </w:rPr>
        <w:t>
      </w:t>
      </w:r>
      <w:r>
        <w:rPr>
          <w:rFonts w:ascii="Times New Roman"/>
          <w:b w:val="false"/>
          <w:i w:val="false"/>
          <w:color w:val="000000"/>
          <w:sz w:val="28"/>
        </w:rPr>
        <w:t>1) "Қамысты ауданы әкімдігінің Свободное ауылы әкімінің аппараты" мемлекеттік мекемесін мемлекеттік органдарда, өзге де ұйымдарда ұсынады;</w:t>
      </w:r>
      <w:r>
        <w:br/>
      </w:r>
      <w:r>
        <w:rPr>
          <w:rFonts w:ascii="Times New Roman"/>
          <w:b w:val="false"/>
          <w:i w:val="false"/>
          <w:color w:val="000000"/>
          <w:sz w:val="28"/>
        </w:rPr>
        <w:t>
      </w:t>
      </w:r>
      <w:r>
        <w:rPr>
          <w:rFonts w:ascii="Times New Roman"/>
          <w:b w:val="false"/>
          <w:i w:val="false"/>
          <w:color w:val="000000"/>
          <w:sz w:val="28"/>
        </w:rPr>
        <w:t>2) "Қамысты ауданы әкімдігінің Свободное ауылы әкімінің аппараты" мемлекеттік мекемесің жұмысын ұйымдастырады және басқарады, аппаратқа жүктелген функциялар мен міндеттерге дербес жауап береді;</w:t>
      </w:r>
      <w:r>
        <w:br/>
      </w:r>
      <w:r>
        <w:rPr>
          <w:rFonts w:ascii="Times New Roman"/>
          <w:b w:val="false"/>
          <w:i w:val="false"/>
          <w:color w:val="000000"/>
          <w:sz w:val="28"/>
        </w:rPr>
        <w:t>
      </w:t>
      </w:r>
      <w:r>
        <w:rPr>
          <w:rFonts w:ascii="Times New Roman"/>
          <w:b w:val="false"/>
          <w:i w:val="false"/>
          <w:color w:val="000000"/>
          <w:sz w:val="28"/>
        </w:rPr>
        <w:t>3) "Қамысты ауданы әкімдігінің Свободное ауылы әкімінің аппараты" мемлекеттік мекемесі туралы Ережесін әзірлейді;</w:t>
      </w:r>
      <w:r>
        <w:br/>
      </w:r>
      <w:r>
        <w:rPr>
          <w:rFonts w:ascii="Times New Roman"/>
          <w:b w:val="false"/>
          <w:i w:val="false"/>
          <w:color w:val="000000"/>
          <w:sz w:val="28"/>
        </w:rPr>
        <w:t>
      </w:t>
      </w:r>
      <w:r>
        <w:rPr>
          <w:rFonts w:ascii="Times New Roman"/>
          <w:b w:val="false"/>
          <w:i w:val="false"/>
          <w:color w:val="000000"/>
          <w:sz w:val="28"/>
        </w:rPr>
        <w:t>4) "Қамысты ауданы әкімдігінің Свободное ауылы әкімінің аппараты" мемлекеттік мекемесінің қызметкерлерінің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5) заңнамада белгіленген тәртіппен "Қамысты ауданы әкімдігінің Свободное ауылы әкімінің аппараты" мемлекеттік мекемесінің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"Қамысты ауданы әкімдігінің Свободное ауылы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7) ауыл әкімімен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8)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9) "Қамысты ауданы әкімдігінің Свободное ауылы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10) жеке тұлғаларды және заңды тұлғалардың өкілдерін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11) нормативтік құқықтық актілер, бағдарламалар және басқа да құжаттардың жобаларын дайындау үшін жұмыс топтарын құрады;</w:t>
      </w:r>
      <w:r>
        <w:br/>
      </w:r>
      <w:r>
        <w:rPr>
          <w:rFonts w:ascii="Times New Roman"/>
          <w:b w:val="false"/>
          <w:i w:val="false"/>
          <w:color w:val="000000"/>
          <w:sz w:val="28"/>
        </w:rPr>
        <w:t>
      </w:t>
      </w:r>
      <w:r>
        <w:rPr>
          <w:rFonts w:ascii="Times New Roman"/>
          <w:b w:val="false"/>
          <w:i w:val="false"/>
          <w:color w:val="000000"/>
          <w:sz w:val="28"/>
        </w:rPr>
        <w:t>12) өз құзыреті шегінде гендерлік саясатты іске асырады;</w:t>
      </w:r>
      <w:r>
        <w:br/>
      </w:r>
      <w:r>
        <w:rPr>
          <w:rFonts w:ascii="Times New Roman"/>
          <w:b w:val="false"/>
          <w:i w:val="false"/>
          <w:color w:val="000000"/>
          <w:sz w:val="28"/>
        </w:rPr>
        <w:t>
      </w:t>
      </w:r>
      <w:r>
        <w:rPr>
          <w:rFonts w:ascii="Times New Roman"/>
          <w:b w:val="false"/>
          <w:i w:val="false"/>
          <w:color w:val="000000"/>
          <w:sz w:val="28"/>
        </w:rPr>
        <w:t>13)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Жұмыс тәртібі "Қамысты ауданы әкімдігінің Свободное ауылы әкімінің аппараты" мемлекеттік мекемесінің әкімінің өкімімен бекітілген, "Қамысты ауданы әкімдігінің Свободное ауылы әкімінің аппараты" мемлекеттік мекемесінің жұмыс регламентіне сәйкес белгіленеді.</w:t>
      </w:r>
      <w:r>
        <w:br/>
      </w:r>
      <w:r>
        <w:rPr>
          <w:rFonts w:ascii="Times New Roman"/>
          <w:b w:val="false"/>
          <w:i w:val="false"/>
          <w:color w:val="000000"/>
          <w:sz w:val="28"/>
        </w:rPr>
        <w:t>
      </w:t>
      </w:r>
      <w:r>
        <w:rPr>
          <w:rFonts w:ascii="Times New Roman"/>
          <w:b w:val="false"/>
          <w:i w:val="false"/>
          <w:color w:val="000000"/>
          <w:sz w:val="28"/>
        </w:rPr>
        <w:t>"Қамысты ауданы әкімдігінің Свободное ауылы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4. Мемлекеттік мекеменің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"Қамысты ауданы әкімдігінің Свободное ауылы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"Қамысты ауданы әкімдігінің Свободное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"Қамысты ауданы әкімдігінің Свободное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"Қамысты ауданы әкімдігінің Свободное ауылы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Мемлекеттік мекемені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"Қамысты ауданы әкімдігінің Свободное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