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f605" w14:textId="e5ef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 базалық салық ставкаларының түзетулері және бірыңғай жер салығы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2015 жылғы 30 наурыздағы № 270 шешімі. Қостанай облысының Әділет департаментінде 2015 жылғы 14 сәуірде № 5520 болып тіркелді. Күші жойылды - Қостанай облысы Қамысты ауданы мәслихатының 2016 жылғы 19 қаңтардағы № 424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Қамысты ауданы мәслихатының 19.01.2016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 (Салық кодексі)" 2008 жылғы 10 желтоқсандағы Қазақстан Республикасы Кодексінің 387-бабы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444-бабы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жер заңнамасына сәйкес пайдаланылмайтын ауыл шаруашылығы мақсатындағы жерлеріне жер салығының базалық ставкалары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жер заңнамасына сәйкес пайдаланылмайтын ауыл шаруашылығы мақсатындағы жерлеріне бірыңғай жер салығының ставкалары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Л. Романова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Рахимжанов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