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4374" w14:textId="5864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ауданы әкімдігінің 2014 жылғы 26 ақпандағы № 70 "Қамысты ауданында ақы төленетін қоғамдық жұмыстарды ұйымдастыру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2015 жылғы 14 мамырдағы № 70 қаулысы. Қостанай облысының Әділет департаментінде 2015 жылғы 8 маусымда № 5654 болып тіркелді. Күші жойылды - Қостанай облысы Қамысты ауданы әкімдігінің 2016 жылғы 3 ақпандағы № 14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Қамысты ауданы әкімдігінің 03.02.2016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«Халықты жұмыспен қамту туралы»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2001 жылғы 19 маусымдағы Қазақстан Республикасы Үкіметінің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Қамысты ауданы әкімдігінің 2014 жылғы 26 ақпандағы № 70 «Қамысты ауданында ақы төленетін қоғамдық жұмыстарды ұйымдастыру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4521 тіркелген, 2014 жылғы 4 сәуірде «Қамысты жаңалықтары - Камыстинские новости»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 «Ұйымдардың тiзбесi, қоғамдық жұмыстардың түрлерi мен көлемi» деген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6-жолы жаңа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433"/>
        <w:gridCol w:w="4713"/>
        <w:gridCol w:w="137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«Қамысты ауданы әкімдігінің Бестөбе ауылы әкімінің аппараты» мемлекеттік мекемесі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Бестөбе ауылының аумағын көгалдандыру, жинау және абаттандыру бойынша жұмыстарға күн сайынғы көмек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реттік нөмірі 8-жолы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433"/>
        <w:gridCol w:w="4733"/>
        <w:gridCol w:w="137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«Қамысты ауданы әкімдігінің Адаевка ауылы әкімінің аппараты» мемлекеттік мекемесі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Адаевка ауылының аумағын көгалдандыру, жинау және абаттандыру бойынша жұмыстарға күн сайынғы көмек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реттік нөмірі 14-жолы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213"/>
        <w:gridCol w:w="4693"/>
        <w:gridCol w:w="141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«Қамысты ауданы әкімдігінің Свободное ауылы әкімінің аппараты» мемлекеттік мекемесі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Свободное ауылының аумағын көгалдандыру, жинау және абаттандыру бойынша жұмыстарға күн сайынғы көмек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реттік нөмірі 16-жолы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393"/>
        <w:gridCol w:w="4693"/>
        <w:gridCol w:w="137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«Қамысты ауданы әкімдігінің Орқаш ауылы әкімінің аппараты» мемлекеттік мекемесі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Орқаш ауылының аумағын көгалдандыру, жинау және абаттандыру бойынша жұмыстарға күн сайынғы көмек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 Ғазиз Ғұмарұлы Ахметчинге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енгiзiледi.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Қамысты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Ж. Бисимбаев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Қамысты ауданының прокуроры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Ю. Огай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