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0ae5c" w14:textId="be0a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2015 жылғы 18 маусымдағы № 91 қаулысы. Қостанай облысының Әділет департаментінде 2015 жылғы 30 шілдеде № 5777 болып тіркелді. Күші жойылды - Қостанай облысы Қамысты ауданы әкімдігінің 2016 жылғы 15 маусымдағы № 89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Қамысты ауданы әкімдігінің 15.06.2016 </w:t>
      </w:r>
      <w:r>
        <w:rPr>
          <w:rFonts w:ascii="Times New Roman"/>
          <w:b w:val="false"/>
          <w:i w:val="false"/>
          <w:color w:val="ff0000"/>
          <w:sz w:val="28"/>
        </w:rPr>
        <w:t>№ 89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"Қамысты ауданы әкімдігінің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Бисимбаев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18 маусымдағы</w:t>
            </w:r>
            <w:r>
              <w:br/>
            </w:r>
            <w:r>
              <w:rPr>
                <w:rFonts w:ascii="Times New Roman"/>
                <w:b w:val="false"/>
                <w:i w:val="false"/>
                <w:color w:val="000000"/>
                <w:sz w:val="20"/>
              </w:rPr>
              <w:t>№ 91 қаулысымен бекітілген</w:t>
            </w:r>
          </w:p>
        </w:tc>
      </w:tr>
    </w:tbl>
    <w:bookmarkStart w:name="z5" w:id="0"/>
    <w:p>
      <w:pPr>
        <w:spacing w:after="0"/>
        <w:ind w:left="0"/>
        <w:jc w:val="left"/>
      </w:pPr>
      <w:r>
        <w:rPr>
          <w:rFonts w:ascii="Times New Roman"/>
          <w:b/>
          <w:i w:val="false"/>
          <w:color w:val="000000"/>
        </w:rPr>
        <w:t xml:space="preserve"> "Қамысты ауданы әкімдігінің дене шынықтыру</w:t>
      </w:r>
      <w:r>
        <w:br/>
      </w:r>
      <w:r>
        <w:rPr>
          <w:rFonts w:ascii="Times New Roman"/>
          <w:b/>
          <w:i w:val="false"/>
          <w:color w:val="000000"/>
        </w:rPr>
        <w:t>және спорт бөлімі" мемлекеттік мекемесі</w:t>
      </w:r>
      <w:r>
        <w:br/>
      </w:r>
      <w:r>
        <w:rPr>
          <w:rFonts w:ascii="Times New Roman"/>
          <w:b/>
          <w:i w:val="false"/>
          <w:color w:val="000000"/>
        </w:rPr>
        <w:t>туралы ереже</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"Қамысты ауданы әкімдігінің дене шынықтыру және спорт бөлімі" мемлекеттік мекемесі дене шынықтыру және спортты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"Қамысты ауданы әкімдігінің дене шынықтыру және спорт бөлімі" мемлекеттік мекемесінің мынадай ведомствосы бар:</w:t>
      </w:r>
      <w:r>
        <w:br/>
      </w:r>
      <w:r>
        <w:rPr>
          <w:rFonts w:ascii="Times New Roman"/>
          <w:b w:val="false"/>
          <w:i w:val="false"/>
          <w:color w:val="000000"/>
          <w:sz w:val="28"/>
        </w:rPr>
        <w:t>
      Қамысты ауданы әкімдігінің дене тәрбиесі және спорт бөлімінің "Қамысты аудандық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"Қамысты ауданы әкімдігінің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"Қамысты ауданы әкімдігінің дене шынықтыру және спорт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"Қамысты ауданы әкімдігінің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"Қамысты ауданы әкімдігінің дене шынықтыру және спорт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"Қамысты ауданы әкімдігінің дене шынықтыру және спорт бөлімі" мемлекеттік мекемесі өз құзыретiнiң мәселелерi бойынша заңнамада белгiленген тәртiппен "Қамысты ауданы әкімдігінің дене шынықтыру және спорт бөлімі" мемлекеттік мекеме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"Қамысты ауданы әкімдігінің дене шынықтыру және спорт бөлімі" мемлекеттік мекемесінің құрылымы мен штат санының лимитi қолданыстағы заңнамаға сәйкес бекiтіледi.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110800, Қазақстан Республикасы, Қостанай облысы, Қамысты ауданы, Қамысты ауылы, Северная көшесі, 19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"Қамысты ауданы әкімдігінің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"Қамысты ауданы әкімдігінің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"Қамысты ауданы әкімдігінің дене шынықтыру және спорт бөлімі" мемлекеттік мекемесінің қызметiн қаржыландыру жергілікті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13. "Қамысты ауданы әкімдігінің дене шынықтыру және спорт бөлімі" мемлекеттік мекемесіне кәсiпкерлiк субъектiлерiмен "Қамысты ауданы әкімдігінің дене шынықтыру және спорт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"Қамысты ауданы әкімдігінің дене шынықтыру және спорт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негiзгi мiндеттерi, функциялары,</w:t>
      </w:r>
      <w:r>
        <w:br/>
      </w:r>
      <w:r>
        <w:rPr>
          <w:rFonts w:ascii="Times New Roman"/>
          <w:b/>
          <w:i w:val="false"/>
          <w:color w:val="000000"/>
        </w:rPr>
        <w:t>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"Қамысты ауданы әкімдігінің дене шынықтыру және спорт бөлімі" мемлекеттік мекемесінің миссиясы: дене шынықтыру және спорт саласындағы жергілікті мемлекеттік басқарудың функциясын жүзеге асырады.</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1) дене шынықтыру және спорт саласындағы мемлекеттік саясатты іске асыру;</w:t>
      </w:r>
      <w:r>
        <w:br/>
      </w:r>
      <w:r>
        <w:rPr>
          <w:rFonts w:ascii="Times New Roman"/>
          <w:b w:val="false"/>
          <w:i w:val="false"/>
          <w:color w:val="000000"/>
          <w:sz w:val="28"/>
        </w:rPr>
        <w:t>
      2) дене шынықтыру мен спортты насихаттауды жүзеге асыру;</w:t>
      </w:r>
      <w:r>
        <w:br/>
      </w:r>
      <w:r>
        <w:rPr>
          <w:rFonts w:ascii="Times New Roman"/>
          <w:b w:val="false"/>
          <w:i w:val="false"/>
          <w:color w:val="000000"/>
          <w:sz w:val="28"/>
        </w:rPr>
        <w:t>
      3) дене шынықтыру мен спортты қолдау және ынталандыру;</w:t>
      </w:r>
      <w:r>
        <w:br/>
      </w:r>
      <w:r>
        <w:rPr>
          <w:rFonts w:ascii="Times New Roman"/>
          <w:b w:val="false"/>
          <w:i w:val="false"/>
          <w:color w:val="000000"/>
          <w:sz w:val="28"/>
        </w:rPr>
        <w:t>
      4) спорттық материалдық-техникалық базаны нығайту және қалпына келтіру, инфрақұрылымды дамыту.</w:t>
      </w:r>
      <w:r>
        <w:br/>
      </w:r>
      <w:r>
        <w:rPr>
          <w:rFonts w:ascii="Times New Roman"/>
          <w:b w:val="false"/>
          <w:i w:val="false"/>
          <w:color w:val="000000"/>
          <w:sz w:val="28"/>
        </w:rPr>
        <w:t>
      5)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2) аккредиттелген жергілікті спорт федерацияларымен бірлесіп, спорт түрлерi бойынша аудандық спорт жарыстарын өткiзедi;</w:t>
      </w:r>
      <w:r>
        <w:br/>
      </w:r>
      <w:r>
        <w:rPr>
          <w:rFonts w:ascii="Times New Roman"/>
          <w:b w:val="false"/>
          <w:i w:val="false"/>
          <w:color w:val="000000"/>
          <w:sz w:val="28"/>
        </w:rPr>
        <w:t>
      3) спорт түрлерi бойынша аудандық құрама командаларды даярлауды және олардың облыстық спорттық жарыстарда өнер қөрсетуін қамтамасыз етеді;</w:t>
      </w:r>
      <w:r>
        <w:br/>
      </w:r>
      <w:r>
        <w:rPr>
          <w:rFonts w:ascii="Times New Roman"/>
          <w:b w:val="false"/>
          <w:i w:val="false"/>
          <w:color w:val="000000"/>
          <w:sz w:val="28"/>
        </w:rPr>
        <w:t>
      4) аудан аумағында бұқаралық спортты және ұлттық спорт түрлерiн дамытуды қамтамасыз етеді;</w:t>
      </w:r>
      <w:r>
        <w:br/>
      </w:r>
      <w:r>
        <w:rPr>
          <w:rFonts w:ascii="Times New Roman"/>
          <w:b w:val="false"/>
          <w:i w:val="false"/>
          <w:color w:val="000000"/>
          <w:sz w:val="28"/>
        </w:rPr>
        <w:t>
      5) аудандық дене шынықтыру-спорт ұйымдарының қызметiн үйлестiредi;</w:t>
      </w:r>
      <w:r>
        <w:br/>
      </w:r>
      <w:r>
        <w:rPr>
          <w:rFonts w:ascii="Times New Roman"/>
          <w:b w:val="false"/>
          <w:i w:val="false"/>
          <w:color w:val="000000"/>
          <w:sz w:val="28"/>
        </w:rPr>
        <w:t>
      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8) спорттық-бұқаралық iс-шаралардың бірыңғай өңірлік күнтiзбесін iске асырады;</w:t>
      </w:r>
      <w:r>
        <w:br/>
      </w:r>
      <w:r>
        <w:rPr>
          <w:rFonts w:ascii="Times New Roman"/>
          <w:b w:val="false"/>
          <w:i w:val="false"/>
          <w:color w:val="000000"/>
          <w:sz w:val="28"/>
        </w:rPr>
        <w:t>
      9) аудан аумағында спорттық iс-шараларды ұйымдастыруды және өткiзудi үйлестiредi;</w:t>
      </w:r>
      <w:r>
        <w:br/>
      </w:r>
      <w:r>
        <w:rPr>
          <w:rFonts w:ascii="Times New Roman"/>
          <w:b w:val="false"/>
          <w:i w:val="false"/>
          <w:color w:val="000000"/>
          <w:sz w:val="28"/>
        </w:rPr>
        <w:t>
      10) аудан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республикалық маңызы бар қаланың, астананың жергілікті атқарушы органына ұсынады;</w:t>
      </w:r>
      <w:r>
        <w:br/>
      </w:r>
      <w:r>
        <w:rPr>
          <w:rFonts w:ascii="Times New Roman"/>
          <w:b w:val="false"/>
          <w:i w:val="false"/>
          <w:color w:val="000000"/>
          <w:sz w:val="28"/>
        </w:rPr>
        <w:t>
      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12) Олимпиада, Паралимпиада және Сурдлимпиада ойындарының чемпиондары мен жүлдегерлерін тұрғын үймен қамтамасыз етеді;</w:t>
      </w:r>
      <w:r>
        <w:br/>
      </w:r>
      <w:r>
        <w:rPr>
          <w:rFonts w:ascii="Times New Roman"/>
          <w:b w:val="false"/>
          <w:i w:val="false"/>
          <w:color w:val="000000"/>
          <w:sz w:val="28"/>
        </w:rPr>
        <w:t>
      13)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14)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15) облыстың, республикалық маңызы бар қаланың, астананың аумағында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16) спорт ұйымдарына әдістемелік және консультациялық көмек көрсетеді;</w:t>
      </w:r>
      <w:r>
        <w:br/>
      </w:r>
      <w:r>
        <w:rPr>
          <w:rFonts w:ascii="Times New Roman"/>
          <w:b w:val="false"/>
          <w:i w:val="false"/>
          <w:color w:val="000000"/>
          <w:sz w:val="28"/>
        </w:rPr>
        <w:t>
      17)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18) Қазақстан Республикасының заңнамасына сәйкес өзге де функцияларды жүзеге асыру.</w:t>
      </w:r>
      <w:r>
        <w:br/>
      </w:r>
      <w:r>
        <w:rPr>
          <w:rFonts w:ascii="Times New Roman"/>
          <w:b w:val="false"/>
          <w:i w:val="false"/>
          <w:color w:val="000000"/>
          <w:sz w:val="28"/>
        </w:rPr>
        <w:t>
      Ведомстволардың функциялары:</w:t>
      </w:r>
      <w:r>
        <w:br/>
      </w:r>
      <w:r>
        <w:rPr>
          <w:rFonts w:ascii="Times New Roman"/>
          <w:b w:val="false"/>
          <w:i w:val="false"/>
          <w:color w:val="000000"/>
          <w:sz w:val="28"/>
        </w:rPr>
        <w:t>
      1) спорттық нәтижелерге қолжетімді болу спортшыны даярлаудың оқу-жаттығу процесін және оның жарыстастық қызметіне басшылықты жүзеге асыру;</w:t>
      </w:r>
      <w:r>
        <w:br/>
      </w:r>
      <w:r>
        <w:rPr>
          <w:rFonts w:ascii="Times New Roman"/>
          <w:b w:val="false"/>
          <w:i w:val="false"/>
          <w:color w:val="000000"/>
          <w:sz w:val="28"/>
        </w:rPr>
        <w:t>
      2) Қазақстан Республикасында, облыста, ауылда, өз мектебінде және халықаралық деңгейдегі спорттық іс-шараларды өткізу және оқушылардың белсенді қатысу;</w:t>
      </w:r>
      <w:r>
        <w:br/>
      </w:r>
      <w:r>
        <w:rPr>
          <w:rFonts w:ascii="Times New Roman"/>
          <w:b w:val="false"/>
          <w:i w:val="false"/>
          <w:color w:val="000000"/>
          <w:sz w:val="28"/>
        </w:rPr>
        <w:t>
      3) жасөспірімдер және балалар арасында отансүйгіштікті тәрбиелеу және салауатты өмір салтына қызығушылығын оятуға бағытталған дене шынықтыру-сауықтыру және тәрбиелік жұмысын өткізу.</w:t>
      </w:r>
      <w:r>
        <w:br/>
      </w:r>
      <w:r>
        <w:rPr>
          <w:rFonts w:ascii="Times New Roman"/>
          <w:b w:val="false"/>
          <w:i w:val="false"/>
          <w:color w:val="000000"/>
          <w:sz w:val="28"/>
        </w:rPr>
        <w:t>
      17. Құқықтары мен мiндеттерi:</w:t>
      </w:r>
      <w:r>
        <w:br/>
      </w:r>
      <w:r>
        <w:rPr>
          <w:rFonts w:ascii="Times New Roman"/>
          <w:b w:val="false"/>
          <w:i w:val="false"/>
          <w:color w:val="000000"/>
          <w:sz w:val="28"/>
        </w:rPr>
        <w:t>
      1) мемлекеттік органдар мен лауазымды тұлғалардан қажетті ақпаратты, құжаттарды және өзге де материалдарды сұрату және алу;</w:t>
      </w:r>
      <w:r>
        <w:br/>
      </w:r>
      <w:r>
        <w:rPr>
          <w:rFonts w:ascii="Times New Roman"/>
          <w:b w:val="false"/>
          <w:i w:val="false"/>
          <w:color w:val="000000"/>
          <w:sz w:val="28"/>
        </w:rPr>
        <w:t>
      2)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3) Қазақстан Республикасының қолданыстағы заңнамасын сақтау, сондай-ақ оған жүктелген міндеттер мен функцияларды орындау.</w:t>
      </w:r>
      <w:r>
        <w:br/>
      </w:r>
      <w:r>
        <w:rPr>
          <w:rFonts w:ascii="Times New Roman"/>
          <w:b w:val="false"/>
          <w:i w:val="false"/>
          <w:color w:val="000000"/>
          <w:sz w:val="28"/>
        </w:rPr>
        <w:t>
      4)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"Қамысты ауданы әкімдігінің дене шынықтыру және спорт бөлімі" мемлекеттік мекемесінде басшылықты "Қамысты ауданы әкімдігінің дене шынықтыру және спорт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"Қамысты ауданы әкімдігінің дене шынықтыру және спорт бөлімі" мемлекеттік мекемесінің бірінші басшысын Қамысты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"Қамысты ауданы әкімдігінің дене шынықтыру және спорт бөлімі" мемлекеттік мекемесі бірінші басшысының өкілеттігі:</w:t>
      </w:r>
      <w:r>
        <w:br/>
      </w:r>
      <w:r>
        <w:rPr>
          <w:rFonts w:ascii="Times New Roman"/>
          <w:b w:val="false"/>
          <w:i w:val="false"/>
          <w:color w:val="000000"/>
          <w:sz w:val="28"/>
        </w:rPr>
        <w:t>
      1) мемлекеттік органдар мен ұйымдарда "Қамысты ауданы әкімдігінің дене шынықтыру және спорт бөлімі" мемлекеттік мекемесін ұсынады;</w:t>
      </w:r>
      <w:r>
        <w:br/>
      </w:r>
      <w:r>
        <w:rPr>
          <w:rFonts w:ascii="Times New Roman"/>
          <w:b w:val="false"/>
          <w:i w:val="false"/>
          <w:color w:val="000000"/>
          <w:sz w:val="28"/>
        </w:rPr>
        <w:t>
      2) "Қамысты ауданы әкімдігінің дене шынықтыру және спорт бөлімі" мемлекеттік мекемесінде сыбайлас жемқорлыққа қарсы күреске бағытталған шаралар қабылданады, сыбайлас жемқорлыққа қарсы әрекет жөніндегі шараларды қабылданбағаны үшін дербес жауап береді;</w:t>
      </w:r>
      <w:r>
        <w:br/>
      </w:r>
      <w:r>
        <w:rPr>
          <w:rFonts w:ascii="Times New Roman"/>
          <w:b w:val="false"/>
          <w:i w:val="false"/>
          <w:color w:val="000000"/>
          <w:sz w:val="28"/>
        </w:rPr>
        <w:t>
      3) "Қамысты ауданы әкімдігінің дене шынықтыру және спорт бөлімі" мемлекеттік мекемесінің жұмысын ұйымдастырады және басқарады және оған жүктелген міндеттер мен функциялардың орындалуына дербес жауап береді;</w:t>
      </w:r>
      <w:r>
        <w:br/>
      </w:r>
      <w:r>
        <w:rPr>
          <w:rFonts w:ascii="Times New Roman"/>
          <w:b w:val="false"/>
          <w:i w:val="false"/>
          <w:color w:val="000000"/>
          <w:sz w:val="28"/>
        </w:rPr>
        <w:t>
      4) бұйрықтар шығарады;</w:t>
      </w:r>
      <w:r>
        <w:br/>
      </w:r>
      <w:r>
        <w:rPr>
          <w:rFonts w:ascii="Times New Roman"/>
          <w:b w:val="false"/>
          <w:i w:val="false"/>
          <w:color w:val="000000"/>
          <w:sz w:val="28"/>
        </w:rPr>
        <w:t>
      5) қызметтік құжаттарға қол қояды;</w:t>
      </w:r>
      <w:r>
        <w:br/>
      </w:r>
      <w:r>
        <w:rPr>
          <w:rFonts w:ascii="Times New Roman"/>
          <w:b w:val="false"/>
          <w:i w:val="false"/>
          <w:color w:val="000000"/>
          <w:sz w:val="28"/>
        </w:rPr>
        <w:t>
      6) "Қамысты ауданы әкімдігінің дене шынықтыру және спорт бөлімі" мемлекеттік мекемесінің қызметкерлерін заңнамамен белгіленген тәртіппен қызметке тағайындайды және босатады, тәртіптік жаза қолданады және ыңталандыру шараларын қабылдайды;</w:t>
      </w:r>
      <w:r>
        <w:br/>
      </w:r>
      <w:r>
        <w:rPr>
          <w:rFonts w:ascii="Times New Roman"/>
          <w:b w:val="false"/>
          <w:i w:val="false"/>
          <w:color w:val="000000"/>
          <w:sz w:val="28"/>
        </w:rPr>
        <w:t>
      7) жеке тұлғалар мен заңды тұлғалардың өкілдерін жеке қабылдауды жүзеге асырады;</w:t>
      </w:r>
      <w:r>
        <w:br/>
      </w:r>
      <w:r>
        <w:rPr>
          <w:rFonts w:ascii="Times New Roman"/>
          <w:b w:val="false"/>
          <w:i w:val="false"/>
          <w:color w:val="000000"/>
          <w:sz w:val="28"/>
        </w:rPr>
        <w:t>
      8) "Қамысты ауданы әкімдігінің дене шынықтыру және спорт бөлімі" мемлекеттік мекемесінде Қазақстан Республикасының мемлекеттік қызмет туралы заңнамасының орындалуын бақылайды;</w:t>
      </w:r>
      <w:r>
        <w:br/>
      </w:r>
      <w:r>
        <w:rPr>
          <w:rFonts w:ascii="Times New Roman"/>
          <w:b w:val="false"/>
          <w:i w:val="false"/>
          <w:color w:val="000000"/>
          <w:sz w:val="28"/>
        </w:rPr>
        <w:t>
      9) Қазақстан Республикасының заңнамасына сәйкес құзыретіне жатқызылған мәселелер бойынша өзге де өкілеттіктерді жүзеге асырады.</w:t>
      </w:r>
      <w:r>
        <w:br/>
      </w:r>
      <w:r>
        <w:rPr>
          <w:rFonts w:ascii="Times New Roman"/>
          <w:b w:val="false"/>
          <w:i w:val="false"/>
          <w:color w:val="000000"/>
          <w:sz w:val="28"/>
        </w:rPr>
        <w:t>
      "Қамысты ауданы әкімдігінің дене шынықтыру және спорт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"Қамысты ауданы әкімдігінің дене шынықтыру және спорт бөлімі" мемлекеттік мекемесінің жұмыс тәртібі "Қамысты ауданы әкімдігінің дене шынықтыру және спорт бөлімі" мемлекеттік мекемесінің бірінші басшысының бұйрығымен бекітілген жұмыс регламентіне сәйкес белгіленеді.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"Қамысты ауданы әкімдігінің дене шынықтыру және спорт бөлімі"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"Қамысты ауданы әкімдігінің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"Қамысты ауданы әкімдігінің дене шынықтыру және спорт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"Қамысты ауданы әкімдігінің дене шынықтыру және спорт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билік етуге құқығы жоқ.</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"Қамысты ауданы әкімдігінің дене шынықтыру және спорт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3" w:id="5"/>
    <w:p>
      <w:pPr>
        <w:spacing w:after="0"/>
        <w:ind w:left="0"/>
        <w:jc w:val="left"/>
      </w:pPr>
      <w:r>
        <w:rPr>
          <w:rFonts w:ascii="Times New Roman"/>
          <w:b/>
          <w:i w:val="false"/>
          <w:color w:val="000000"/>
        </w:rPr>
        <w:t xml:space="preserve"> "Қамысты ауданы әкімдігінің дене шынықтыру</w:t>
      </w:r>
      <w:r>
        <w:br/>
      </w:r>
      <w:r>
        <w:rPr>
          <w:rFonts w:ascii="Times New Roman"/>
          <w:b/>
          <w:i w:val="false"/>
          <w:color w:val="000000"/>
        </w:rPr>
        <w:t>және спорт бөлімі" мемлекеттік мекемесінің</w:t>
      </w:r>
      <w:r>
        <w:br/>
      </w:r>
      <w:r>
        <w:rPr>
          <w:rFonts w:ascii="Times New Roman"/>
          <w:b/>
          <w:i w:val="false"/>
          <w:color w:val="000000"/>
        </w:rPr>
        <w:t>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Қамысты ауданы әкімдігінің дене тәрбиесі және спорт бөлімінің "Қамысты аудандық балалар-жасөспірімдер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