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70f0" w14:textId="c727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2015 жылғы 3 тамыздағы № 300 шешімі. Қостанай облысының Әділет департаментінде 2015 жылғы 3 қыркүйекте № 5857 болып тіркелді. Күші жойылды - Қостанай облысы Қамысты ауданы мәслихатының 2018 жылғы 15 ақпандағы № 152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Қамысты ауданы мәслихатының 15.02.2018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Қазақстан Республикасының жер заңнамасына сәйкес жүргізілетін жерлерді аймақтарға бөлу жобалары (схемалары) негізінде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 салығының мөлшерлемелерін "Салық және бюджетке төленетін басқа да міндетті төлемдер туралы" (Салық кодексі) 2008 жылғы 10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Қамысты ауданы мәслихатының 28.04.2016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Мәслихаттың 2009 жылғы 28 шілдедегі № 156 "Жер салығының базалық ставкаларының өзгерістері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9-11-95 нөмірімен тіркелген, 2009 жылғы 11 қыркүйекте "Новый путь – Бозторғай" газетінде жарияланған), мәслихаттың 2012 жылғы 24 шілдедегі № 51 "Мәслихаттың 2009 жылғы 28 шілдедегі № 156 "Жер салығының базалық ставкаларының өзгерістері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шешімі (Нормативтік құқықтық актілерді мемлекеттік тіркеу тізілімінде 9-11-143 нөмірімен тіркелген, 2012 жылғы 14 қыркүйекте "Қамысты жаңалықтары - Камыстинские новости" газетінде жарияланған) күші жойылды деп саналсын.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Федорова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Қамысты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бойынша 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ауданы бойынша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 С. Жалаушыбаев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