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4193" w14:textId="f3d4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247 "Қамысты ауданының 2015-2017 жылдарға арналған аудандық бюджеті туралы" шешіміне өзгеріс енгізу туралы</w:t>
      </w:r>
    </w:p>
    <w:p>
      <w:pPr>
        <w:spacing w:after="0"/>
        <w:ind w:left="0"/>
        <w:jc w:val="both"/>
      </w:pPr>
      <w:r>
        <w:rPr>
          <w:rFonts w:ascii="Times New Roman"/>
          <w:b w:val="false"/>
          <w:i w:val="false"/>
          <w:color w:val="000000"/>
          <w:sz w:val="28"/>
        </w:rPr>
        <w:t>Қостанай облысы Қамысты ауданы мәслихатының 2015 жылғы 16 қыркүйектегі № 313 шешімі. Қостанай облысының Әділет департаментінде 2015 жылғы 22 қыркүйекте № 5893 болып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w:t>
      </w:r>
      <w:r>
        <w:rPr>
          <w:rFonts w:ascii="Times New Roman"/>
          <w:b w:val="false"/>
          <w:i w:val="false"/>
          <w:color w:val="000000"/>
          <w:sz w:val="28"/>
        </w:rPr>
        <w:t>№247</w:t>
      </w:r>
      <w:r>
        <w:rPr>
          <w:rFonts w:ascii="Times New Roman"/>
          <w:b w:val="false"/>
          <w:i w:val="false"/>
          <w:color w:val="000000"/>
          <w:sz w:val="28"/>
        </w:rPr>
        <w:t xml:space="preserve"> "Қамысты ауданының 2015-2017 жылдарға арналған аудандық бюджеті туралы" шешіміне (Нормативтік құқықтық актілерді мемлекеттік тіркеу тізілімінде № 5273 тіркелген, 2015 жылғы 16 қаңтарда "Қамысты жаңалықтары – Камыстинские новости"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Әлиев</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 К. Нұржанова</w:t>
      </w:r>
    </w:p>
    <w:bookmarkStart w:name="z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313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247 шешіміне 1-қосымша  </w:t>
      </w:r>
    </w:p>
    <w:p>
      <w:pPr>
        <w:spacing w:after="0"/>
        <w:ind w:left="0"/>
        <w:jc w:val="left"/>
      </w:pPr>
      <w:r>
        <w:rPr>
          <w:rFonts w:ascii="Times New Roman"/>
          <w:b/>
          <w:i w:val="false"/>
          <w:color w:val="000000"/>
        </w:rPr>
        <w:t xml:space="preserve"> Қамысты ауданының 2015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12"/>
        <w:gridCol w:w="529"/>
        <w:gridCol w:w="8127"/>
        <w:gridCol w:w="202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1677172,3</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573665,0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174204,0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102020,0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264091,0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236317,0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22609,0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31197,0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2517,0</w:t>
            </w:r>
          </w:p>
        </w:tc>
      </w:tr>
      <w:tr>
        <w:trPr>
          <w:trHeight w:val="6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1101089,3</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1101089,3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1101089,3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08"/>
        <w:gridCol w:w="710"/>
        <w:gridCol w:w="730"/>
        <w:gridCol w:w="6984"/>
        <w:gridCol w:w="202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1706812,8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242056,2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204501,0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14168,6</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65975,1</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65975,1</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124357,3</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124247,3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15333,0</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14827,5</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14827,5</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1011232,7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92880,0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877476,6</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851866,8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834469,1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40876,1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40876,1</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9763,8</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13958,3</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78499,5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47317,0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47317,0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Жумыспен қамту бағдарламасы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10528,0</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28636,5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28636,5</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59607,0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4821,3</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4821,3</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10836,4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33581,3</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134758,6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41087,9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12816,4</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51615,4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46589,4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18499,3</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10728,3</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80486,9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40889,4</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7761,5</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67769,2</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67769,2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21241,6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-37181,5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37181,5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