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8e02" w14:textId="5ba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Жайылма ауылдық округінің бөлек жергілікті қоғамдастық жиындарын өткізу қағидаларын және ауылдардың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337 шешімі. Қостанай облысының Әділет департаментінде 2016 жылғы 22 қаңтарда № 6163 болып тіркелді. Күші жойылды - Қостанай облысы Қамысты ауданы мәслихатының 2020 жылғы 11 наурыздағы № 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39-3–бабы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Жайылма ауылдық округі ауылдарының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Жайылма ауылдық округі ауылдарының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Орқашбаев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Жайылма ауылдық округі ауылдарының бөлек 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Жайылма ауылдық округі ауылдарының (бұдан әрі – Жайылма ауылдық округі)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Жайылма ауылдық округінің ауыл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Жайылма ауылдық округінің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Жайылма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Жайылма ауылдық округінің шегінде бөлек жиынды өткізуді Жайылма ауылдық округінің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Жайылма ауылдық округінің ауыл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Жайылма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жиындарына қатысу үшін Жайылма ауылдық округі ауылдарының тұрғындары өкілдерінің кандидатураларын Қамысты аудандық мәслихаты бекіткен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жиындарына қатысу үшін Жайылма ауылдық округі ауылдарының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Жайылма ауылдық округі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Жайылма ауылдық округі ауылдарының жергілікті қоғамдастық жиындарына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3369"/>
        <w:gridCol w:w="5670"/>
      </w:tblGrid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 ауылы: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Сахаровка ауылы: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ауылы: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