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5683" w14:textId="dc35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Қамысты ауданы Аралкөл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2015 жылғы 22 желтоқсандағы № 403 шешімі. Қостанай облысының Әділет департаментінде 2016 жылғы 22 қаңтарда № 6167 болып тіркелді. Күші жойылды - Қостанай облысы Қамысты ауданы мәслихатының 2020 жылғы 11 наурыздағы № 307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Қамысты ауданы Аралкөл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Қамысты ауданы Аралкөл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Орқашбаев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шешімімен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 Аралкөл ауылының 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Қамысты ауданы Аралкөл ауылының (бұдан әрі – Аралкөл ауылы)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Аралкөл ауылы тұрғындарының бөлек жергілікті қоғамдастық жиындарын өткізу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Аралкөл ауылының аумағындағы ауыл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Аралкөл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шакырылу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Аралкөл ауылы шегінде бөлек жиынды өткізуді Аралкөл ауылының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Аралкөл ауылының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Аралкөл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Аралкөл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Аралкөл ауылының тұрғындары өкілдерінің кандитаруларын Қамысты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Аралкөл ауылының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Аралкөл ауылы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 Аралкөл ауылының жергілікті қоғамдастық жиынына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3062"/>
        <w:gridCol w:w="5325"/>
      </w:tblGrid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Аралкөл ауылы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