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5f2a" w14:textId="afd5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Клочков ауылының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408 шешімі. Қостанай облысының Әділет департаментінде 2016 жылғы 22 қаңтарда № 6172 болып тіркелді. Күші жойылды - Қостанай облысы Қамысты ауданы мәслихатының 2020 жылғы 11 наурыздағы № 307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39-3 - бабы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  Клочков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Клочков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Клочковбаев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Клочков</w:t>
      </w:r>
      <w:r>
        <w:br/>
      </w:r>
      <w:r>
        <w:rPr>
          <w:rFonts w:ascii="Times New Roman"/>
          <w:b/>
          <w:i w:val="false"/>
          <w:color w:val="000000"/>
        </w:rPr>
        <w:t>ауылының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Клочков ауылының (бұдан әрі – Клочков ауылы)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39-3 -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Клочков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Клочков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</w:t>
      </w:r>
      <w:r>
        <w:br/>
      </w:r>
      <w:r>
        <w:rPr>
          <w:rFonts w:ascii="Times New Roman"/>
          <w:b/>
          <w:i w:val="false"/>
          <w:color w:val="000000"/>
        </w:rPr>
        <w:t>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Клочков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Клочков ауылы шегінде бөлек жиынды өткізуді Клочков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Клочков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Клочков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Клочков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Клочков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Клочков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Клочков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</w:t>
      </w:r>
      <w:r>
        <w:br/>
      </w:r>
      <w:r>
        <w:rPr>
          <w:rFonts w:ascii="Times New Roman"/>
          <w:b/>
          <w:i w:val="false"/>
          <w:color w:val="000000"/>
        </w:rPr>
        <w:t>Клочков ауылының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 ауылы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