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567f" w14:textId="7925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2015 жылғы 23 ақпандағы № 53 қаулысы. Қостанай облысының Әділет департаментінде 2015 жылғы 11 наурызда № 5411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4-тармағының, "Қазақстан Республикасындағы жергілікті мемлекеттік басқару және өзін-өзі басқару туралы" 2001 жылғы 23 қаңтардағы Қазақстан Республикасының 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Кандидаттарға сайлаушылармен кездесуі үшін шарттық негізде үй-жай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Қарабалық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қаулысына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Шарттық негізде кандидаттардың сайлаушылармен кездесулерін өткізу үшін үй-жайлар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Қарабалық ауданы әкімдігінің 09.02.2021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381"/>
        <w:gridCol w:w="8392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4"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Кандидаттардың сайлаушылармен кездесуі үшін үй-жайлар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кенті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мәдениет және тілдерді дамыту бөлімінің Қарабалық аудандық мәдениет үйі"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Станционное ауылы 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Новотроицкое ауылы 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 ауылдык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Боскөл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"Қарабалық ауданы білім бөлімінің Михайлов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Есенкөл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Славенка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"Қарабалық ауданы білім бөлімінің Славян негізгі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"Қарабалық ауданы білім бөлімінің Бөрлі жалпы білім беретін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ауылдық мәдениет үйінің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