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16de" w14:textId="37c1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31 қазандағы № 283 "Тұрғын үй көмегін көрсету қағидасын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2015 жылғы 24 ақпандағы № 326 шешімі. Қостанай облысының Әділет департаментінде 2015 жылғы 13 наурызда № 5419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жергiлiктi мемлекеттiк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– бабына</w:t>
      </w:r>
      <w:r>
        <w:rPr>
          <w:rFonts w:ascii="Times New Roman"/>
          <w:b w:val="false"/>
          <w:i w:val="false"/>
          <w:color w:val="000000"/>
          <w:sz w:val="28"/>
        </w:rPr>
        <w:t>, "Тұрғын үй қатынастары туралы" Қазақстан Республикасының 1997 жылғы 16 сәуiрдегi Заңының </w:t>
      </w:r>
      <w:r>
        <w:rPr>
          <w:rFonts w:ascii="Times New Roman"/>
          <w:b w:val="false"/>
          <w:i w:val="false"/>
          <w:color w:val="000000"/>
          <w:sz w:val="28"/>
        </w:rPr>
        <w:t>97-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Мәслихаттың 2014 жылғы 31 қазандағы 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қағидасын бекіту туралы" шешіміне (Нормативтік құқықтық актілерді мемлекеттік тіркеу тізілімінде № 5173 тіркелген, 2014 жылғы 4 желтоқсанда "Айна" аудандық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жекешелендiрiлген тұрғынжайларда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жұмсалатын шығыстарды;".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Г. Ягодин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арабалы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ауданы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кімдігіні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ж</w:t>
      </w:r>
      <w:r>
        <w:rPr>
          <w:rFonts w:ascii="Times New Roman"/>
          <w:b w:val="false"/>
          <w:i/>
          <w:color w:val="000000"/>
          <w:sz w:val="28"/>
        </w:rPr>
        <w:t>ұ</w:t>
      </w:r>
      <w:r>
        <w:rPr>
          <w:rFonts w:ascii="Times New Roman"/>
          <w:b w:val="false"/>
          <w:i/>
          <w:color w:val="000000"/>
          <w:sz w:val="28"/>
        </w:rPr>
        <w:t>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амту ж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не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леуметтік ба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дарламалар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___________________Д. Шрейдер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